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9587" w14:textId="e419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субсидияланатын басым ауыл шаруашылығы дақылдарының түрлері бойынша оңтайлы себу мерзімдерін және субсидия алушылардың тізіміне қосуға құжаттар қабылдау мерзімін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2011 жылғы 21 сәуірдегі № А-3/128 қаулысы. Ақмола облысы Жақсы ауданының Әділет басқармасында 2011 жылғы 11 мамырда № 1-13-132 тіркелді. Қолданылу мерзімінің аяқталуына байланысты күші жойылды - (Ақмола облысы Жақсы ауданы әкімі аппаратының 2013 жылғы 26 маусымдағы № 04-596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26.06.2013 № 04-596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«Өсімдік шаруашылығы өнімінің шығымдылығы мен сапасын арттыруға жергілікті бюджеттерден субсидиялау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ғылыми-өндірістік орталығы» жауапкершілігі шектеулі серіктестігі ұсынысын назарға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субсидияланатын басым ауыл шаруашылығы дақылдарының түрлері бойынша оңтайлы себу мерзімдері,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жылдың 10 маусымына дейін субсидия алушылардың тізіміне қосуға құжаттар қабылдау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С.М.Өтешевке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Жақсы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И.Кабдугалиев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Жақсы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А-3/128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Ақмола облысы Жақсы ауданы әкімдігінің 2011.06.03. </w:t>
      </w:r>
      <w:r>
        <w:rPr>
          <w:rFonts w:ascii="Times New Roman"/>
          <w:b w:val="false"/>
          <w:i w:val="false"/>
          <w:color w:val="ff0000"/>
          <w:sz w:val="28"/>
        </w:rPr>
        <w:t>№ А-5/181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 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түрлері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461"/>
        <w:gridCol w:w="4045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мерзімі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 мерзімді пісетін жазғы бидай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12-29 мамыр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мерзімді пісетін жазғы бидай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мерзімді пісетін жазғы бидай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7 маусымға дейін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арпа мен сұлы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маусымға дейін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бұршақ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10 - 26 мамыр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10 - 16 мамыр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 тұқымға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мамыр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15 - 25 мамыр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15 - 23 мамыр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