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ed5d" w14:textId="a89e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2011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ауданы әкімдігінің 2011 жылғы 14 наурыздағы № 37 қаулысы. Ақмола облысы Қорғалжын ауданының Әділет басқармасында 2011 жылғы 30 наурызда № 1-15-159 тіркелді. Қолданылу мерзімінің аяқталуына байланысты қаулының күші жойылды - Ақмола облысы Қорғалжын ауданы әкімдігінің 2013 жылғы 10 сәуірдегі № 665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Ақмола облысы Қорғалжын ауданы әкімдігінің 10.04.2013 № 665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w:t>
      </w:r>
      <w:r>
        <w:br/>
      </w:r>
      <w:r>
        <w:rPr>
          <w:rFonts w:ascii="Times New Roman"/>
          <w:b w:val="false"/>
          <w:i w:val="false"/>
          <w:color w:val="000000"/>
          <w:sz w:val="28"/>
        </w:rPr>
        <w:t>
және өзін-өзі басқару туралы» Қазақстан Республикасы 2001 жылғы 23 қаңтардағы Заңының 31 бабының 1 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 2001 жылғы 23 қаңтардағы </w:t>
      </w:r>
      <w:r>
        <w:rPr>
          <w:rFonts w:ascii="Times New Roman"/>
          <w:b w:val="false"/>
          <w:i w:val="false"/>
          <w:color w:val="000000"/>
          <w:sz w:val="28"/>
        </w:rPr>
        <w:t>Заңының 7</w:t>
      </w:r>
      <w:r>
        <w:rPr>
          <w:rFonts w:ascii="Times New Roman"/>
          <w:b w:val="false"/>
          <w:i w:val="false"/>
          <w:color w:val="000000"/>
          <w:sz w:val="28"/>
        </w:rPr>
        <w:t>, </w:t>
      </w:r>
      <w:r>
        <w:rPr>
          <w:rFonts w:ascii="Times New Roman"/>
          <w:b w:val="false"/>
          <w:i w:val="false"/>
          <w:color w:val="000000"/>
          <w:sz w:val="28"/>
        </w:rPr>
        <w:t>20 баптарымен</w:t>
      </w:r>
      <w:r>
        <w:rPr>
          <w:rFonts w:ascii="Times New Roman"/>
          <w:b w:val="false"/>
          <w:i w:val="false"/>
          <w:color w:val="000000"/>
          <w:sz w:val="28"/>
        </w:rPr>
        <w:t>, Қазақстан Республикасы Үкіметінің 2001 жылғы 19 маусымдағы № 836 Қаулысымен бекітілген Қоғамдық жұмыстарды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Қорғалжын ауданында 2011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Қорғалжын ауданында 2011 жыл бойынша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мемлекеттік мекемесінің бастығы:</w:t>
      </w:r>
      <w:r>
        <w:br/>
      </w:r>
      <w:r>
        <w:rPr>
          <w:rFonts w:ascii="Times New Roman"/>
          <w:b w:val="false"/>
          <w:i w:val="false"/>
          <w:color w:val="000000"/>
          <w:sz w:val="28"/>
        </w:rPr>
        <w:t>
      1) тіркеу уақытына сәйкес кезектілік тәртібімен жұмыссыздарды олардың келісімімен жергілікті бюджеттен төленетін ақылы қоғамдық жұмыстарға жіберуді жүзеге асырсын;</w:t>
      </w:r>
      <w:r>
        <w:br/>
      </w:r>
      <w:r>
        <w:rPr>
          <w:rFonts w:ascii="Times New Roman"/>
          <w:b w:val="false"/>
          <w:i w:val="false"/>
          <w:color w:val="000000"/>
          <w:sz w:val="28"/>
        </w:rPr>
        <w:t>
      2) қоғамдық жұмыспен қамтылған жұмыссыздардың еңбек ақысы аудандық бюджет қаржысынан заңмен белгіленген айлық еңбек ақының ең (ҚАӘ) (ҚІЖБ) (ҚАММ) (ҚАПБТ) төменгі мөлшерден кем емес айлық ақысы жұмыссыздардың есеп шотына аудару арқылы төленсін.</w:t>
      </w:r>
      <w:r>
        <w:br/>
      </w:r>
      <w:r>
        <w:rPr>
          <w:rFonts w:ascii="Times New Roman"/>
          <w:b w:val="false"/>
          <w:i w:val="false"/>
          <w:color w:val="000000"/>
          <w:sz w:val="28"/>
        </w:rPr>
        <w:t>
</w:t>
      </w:r>
      <w:r>
        <w:rPr>
          <w:rFonts w:ascii="Times New Roman"/>
          <w:b w:val="false"/>
          <w:i w:val="false"/>
          <w:color w:val="000000"/>
          <w:sz w:val="28"/>
        </w:rPr>
        <w:t>
      4. Қорғалжын ауданының «Экономика және қаржы бөлімі» мемлекеттік мекемесі 2011 жылғы аудандық бюджетте қарастырылған қаражатқа сәйкес қоғамдық жұмыстардың қаржыландыруын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С.Қ.Аққожинаға жүктелсін.</w:t>
      </w:r>
      <w:r>
        <w:br/>
      </w:r>
      <w:r>
        <w:rPr>
          <w:rFonts w:ascii="Times New Roman"/>
          <w:b w:val="false"/>
          <w:i w:val="false"/>
          <w:color w:val="000000"/>
          <w:sz w:val="28"/>
        </w:rPr>
        <w:t>
</w:t>
      </w:r>
      <w:r>
        <w:rPr>
          <w:rFonts w:ascii="Times New Roman"/>
          <w:b w:val="false"/>
          <w:i w:val="false"/>
          <w:color w:val="000000"/>
          <w:sz w:val="28"/>
        </w:rPr>
        <w:t>
      6.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С.Қасенов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Қорғалжын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А.К.Аленов</w:t>
      </w:r>
    </w:p>
    <w:p>
      <w:pPr>
        <w:spacing w:after="0"/>
        <w:ind w:left="0"/>
        <w:jc w:val="both"/>
      </w:pPr>
      <w:r>
        <w:rPr>
          <w:rFonts w:ascii="Times New Roman"/>
          <w:b w:val="false"/>
          <w:i/>
          <w:color w:val="000000"/>
          <w:sz w:val="28"/>
        </w:rPr>
        <w:t>      «Ақмола облысының мұрағаттар</w:t>
      </w:r>
      <w:r>
        <w:br/>
      </w:r>
      <w:r>
        <w:rPr>
          <w:rFonts w:ascii="Times New Roman"/>
          <w:b w:val="false"/>
          <w:i w:val="false"/>
          <w:color w:val="000000"/>
          <w:sz w:val="28"/>
        </w:rPr>
        <w:t>
</w:t>
      </w:r>
      <w:r>
        <w:rPr>
          <w:rFonts w:ascii="Times New Roman"/>
          <w:b w:val="false"/>
          <w:i/>
          <w:color w:val="000000"/>
          <w:sz w:val="28"/>
        </w:rPr>
        <w:t>      мен құжаттама басқармасының</w:t>
      </w:r>
      <w:r>
        <w:br/>
      </w:r>
      <w:r>
        <w:rPr>
          <w:rFonts w:ascii="Times New Roman"/>
          <w:b w:val="false"/>
          <w:i w:val="false"/>
          <w:color w:val="000000"/>
          <w:sz w:val="28"/>
        </w:rPr>
        <w:t>
</w:t>
      </w:r>
      <w:r>
        <w:rPr>
          <w:rFonts w:ascii="Times New Roman"/>
          <w:b w:val="false"/>
          <w:i/>
          <w:color w:val="000000"/>
          <w:sz w:val="28"/>
        </w:rPr>
        <w:t>      «Қорғалжын ауданының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мекемесінің бастығы            Ш.К.Касенова</w:t>
      </w:r>
    </w:p>
    <w:p>
      <w:pPr>
        <w:spacing w:after="0"/>
        <w:ind w:left="0"/>
        <w:jc w:val="both"/>
      </w:pPr>
      <w:r>
        <w:rPr>
          <w:rFonts w:ascii="Times New Roman"/>
          <w:b w:val="false"/>
          <w:i/>
          <w:color w:val="000000"/>
          <w:sz w:val="28"/>
        </w:rPr>
        <w:t>      «Казпошта» акционерлік қоғамы</w:t>
      </w:r>
      <w:r>
        <w:br/>
      </w:r>
      <w:r>
        <w:rPr>
          <w:rFonts w:ascii="Times New Roman"/>
          <w:b w:val="false"/>
          <w:i w:val="false"/>
          <w:color w:val="000000"/>
          <w:sz w:val="28"/>
        </w:rPr>
        <w:t>
</w:t>
      </w:r>
      <w:r>
        <w:rPr>
          <w:rFonts w:ascii="Times New Roman"/>
          <w:b w:val="false"/>
          <w:i/>
          <w:color w:val="000000"/>
          <w:sz w:val="28"/>
        </w:rPr>
        <w:t>      «Астана поштамты» Қорғалжын пошта</w:t>
      </w:r>
      <w:r>
        <w:br/>
      </w:r>
      <w:r>
        <w:rPr>
          <w:rFonts w:ascii="Times New Roman"/>
          <w:b w:val="false"/>
          <w:i w:val="false"/>
          <w:color w:val="000000"/>
          <w:sz w:val="28"/>
        </w:rPr>
        <w:t>
</w:t>
      </w:r>
      <w:r>
        <w:rPr>
          <w:rFonts w:ascii="Times New Roman"/>
          <w:b w:val="false"/>
          <w:i/>
          <w:color w:val="000000"/>
          <w:sz w:val="28"/>
        </w:rPr>
        <w:t>      байланыс торабының бастығы                 Е.Т.Мустафин</w:t>
      </w:r>
    </w:p>
    <w:bookmarkStart w:name="z8" w:id="1"/>
    <w:p>
      <w:pPr>
        <w:spacing w:after="0"/>
        <w:ind w:left="0"/>
        <w:jc w:val="both"/>
      </w:pPr>
      <w:r>
        <w:rPr>
          <w:rFonts w:ascii="Times New Roman"/>
          <w:b w:val="false"/>
          <w:i w:val="false"/>
          <w:color w:val="000000"/>
          <w:sz w:val="28"/>
        </w:rPr>
        <w:t>
Қорғалжын ауданы әкімдігінің</w:t>
      </w:r>
      <w:r>
        <w:br/>
      </w:r>
      <w:r>
        <w:rPr>
          <w:rFonts w:ascii="Times New Roman"/>
          <w:b w:val="false"/>
          <w:i w:val="false"/>
          <w:color w:val="000000"/>
          <w:sz w:val="28"/>
        </w:rPr>
        <w:t>
2011 жылғы 14 наурыздағы № 37</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Қорғалжын ауданында 2011 жыл бойынша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344"/>
        <w:gridCol w:w="1761"/>
        <w:gridCol w:w="1632"/>
        <w:gridCol w:w="2517"/>
        <w:gridCol w:w="3238"/>
        <w:gridCol w:w="2065"/>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w:t>
            </w:r>
            <w:r>
              <w:br/>
            </w:r>
            <w:r>
              <w:rPr>
                <w:rFonts w:ascii="Times New Roman"/>
                <w:b w:val="false"/>
                <w:i w:val="false"/>
                <w:color w:val="000000"/>
                <w:sz w:val="20"/>
              </w:rPr>
              <w:t>
санға дейінгі мерзімде жұмыс беруші мен қызметкер арасында жеке еңбек шарты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қарашасындағы «2011-2013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 мемлекеттік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31 желтоқсанға дейінгі мерзімде жұмыс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w:t>
            </w:r>
            <w:r>
              <w:br/>
            </w:r>
            <w:r>
              <w:rPr>
                <w:rFonts w:ascii="Times New Roman"/>
                <w:b w:val="false"/>
                <w:i w:val="false"/>
                <w:color w:val="000000"/>
                <w:sz w:val="20"/>
              </w:rPr>
              <w:t>
сындағы «2011-2013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31 желтоқсанға дейінгі мерзімде жұмыс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31 желтоқсанға дейінгі мерзімде жұмыс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w:t>
            </w:r>
            <w:r>
              <w:br/>
            </w:r>
            <w:r>
              <w:rPr>
                <w:rFonts w:ascii="Times New Roman"/>
                <w:b w:val="false"/>
                <w:i w:val="false"/>
                <w:color w:val="000000"/>
                <w:sz w:val="20"/>
              </w:rPr>
              <w:t>
сындағы «2011-2013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31 желтоқсанға дейінгі мерзімде жұмыс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w:t>
            </w:r>
            <w:r>
              <w:br/>
            </w:r>
            <w:r>
              <w:rPr>
                <w:rFonts w:ascii="Times New Roman"/>
                <w:b w:val="false"/>
                <w:i w:val="false"/>
                <w:color w:val="000000"/>
                <w:sz w:val="20"/>
              </w:rPr>
              <w:t>
нің шару-</w:t>
            </w:r>
            <w:r>
              <w:br/>
            </w:r>
            <w:r>
              <w:rPr>
                <w:rFonts w:ascii="Times New Roman"/>
                <w:b w:val="false"/>
                <w:i w:val="false"/>
                <w:color w:val="000000"/>
                <w:sz w:val="20"/>
              </w:rPr>
              <w:t>
ашылық жүргізу құқығына негіздел-</w:t>
            </w:r>
            <w:r>
              <w:br/>
            </w:r>
            <w:r>
              <w:rPr>
                <w:rFonts w:ascii="Times New Roman"/>
                <w:b w:val="false"/>
                <w:i w:val="false"/>
                <w:color w:val="000000"/>
                <w:sz w:val="20"/>
              </w:rPr>
              <w:t>
ген «Өрлеу»</w:t>
            </w:r>
            <w:r>
              <w:br/>
            </w:r>
            <w:r>
              <w:rPr>
                <w:rFonts w:ascii="Times New Roman"/>
                <w:b w:val="false"/>
                <w:i w:val="false"/>
                <w:color w:val="000000"/>
                <w:sz w:val="20"/>
              </w:rPr>
              <w:t>
мемлекет-</w:t>
            </w:r>
            <w:r>
              <w:br/>
            </w:r>
            <w:r>
              <w:rPr>
                <w:rFonts w:ascii="Times New Roman"/>
                <w:b w:val="false"/>
                <w:i w:val="false"/>
                <w:color w:val="000000"/>
                <w:sz w:val="20"/>
              </w:rPr>
              <w:t>
тік комму-</w:t>
            </w:r>
            <w:r>
              <w:br/>
            </w:r>
            <w:r>
              <w:rPr>
                <w:rFonts w:ascii="Times New Roman"/>
                <w:b w:val="false"/>
                <w:i w:val="false"/>
                <w:color w:val="000000"/>
                <w:sz w:val="20"/>
              </w:rPr>
              <w:t>
налдық кәсіпорны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31 желтоқсанға дейінгі мерзімде жұмыс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ның 2010 жылғы 29 қараша-</w:t>
            </w:r>
            <w:r>
              <w:br/>
            </w:r>
            <w:r>
              <w:rPr>
                <w:rFonts w:ascii="Times New Roman"/>
                <w:b w:val="false"/>
                <w:i w:val="false"/>
                <w:color w:val="000000"/>
                <w:sz w:val="20"/>
              </w:rPr>
              <w:t>
сындағы «2011-2013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w:t>
            </w:r>
            <w:r>
              <w:br/>
            </w:r>
            <w:r>
              <w:rPr>
                <w:rFonts w:ascii="Times New Roman"/>
                <w:b w:val="false"/>
                <w:i w:val="false"/>
                <w:color w:val="000000"/>
                <w:sz w:val="20"/>
              </w:rPr>
              <w:t>
Қорғаныс істері жөніндегі бөлімі» мемлекет-</w:t>
            </w:r>
            <w:r>
              <w:br/>
            </w:r>
            <w:r>
              <w:rPr>
                <w:rFonts w:ascii="Times New Roman"/>
                <w:b w:val="false"/>
                <w:i w:val="false"/>
                <w:color w:val="000000"/>
                <w:sz w:val="20"/>
              </w:rPr>
              <w:t>
тік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 басқарма-</w:t>
            </w:r>
            <w:r>
              <w:br/>
            </w:r>
            <w:r>
              <w:rPr>
                <w:rFonts w:ascii="Times New Roman"/>
                <w:b w:val="false"/>
                <w:i w:val="false"/>
                <w:color w:val="000000"/>
                <w:sz w:val="20"/>
              </w:rPr>
              <w:t>
сының</w:t>
            </w:r>
            <w:r>
              <w:br/>
            </w:r>
            <w:r>
              <w:rPr>
                <w:rFonts w:ascii="Times New Roman"/>
                <w:b w:val="false"/>
                <w:i w:val="false"/>
                <w:color w:val="000000"/>
                <w:sz w:val="20"/>
              </w:rPr>
              <w:t>
«Қорғалжын ауданының</w:t>
            </w:r>
            <w:r>
              <w:br/>
            </w:r>
            <w:r>
              <w:rPr>
                <w:rFonts w:ascii="Times New Roman"/>
                <w:b w:val="false"/>
                <w:i w:val="false"/>
                <w:color w:val="000000"/>
                <w:sz w:val="20"/>
              </w:rPr>
              <w:t>
мемлекет-</w:t>
            </w:r>
            <w:r>
              <w:br/>
            </w:r>
            <w:r>
              <w:rPr>
                <w:rFonts w:ascii="Times New Roman"/>
                <w:b w:val="false"/>
                <w:i w:val="false"/>
                <w:color w:val="000000"/>
                <w:sz w:val="20"/>
              </w:rPr>
              <w:t>
тік мұра-</w:t>
            </w:r>
            <w:r>
              <w:br/>
            </w:r>
            <w:r>
              <w:rPr>
                <w:rFonts w:ascii="Times New Roman"/>
                <w:b w:val="false"/>
                <w:i w:val="false"/>
                <w:color w:val="000000"/>
                <w:sz w:val="20"/>
              </w:rPr>
              <w:t>
ғаты» мемлекет-</w:t>
            </w:r>
            <w:r>
              <w:br/>
            </w:r>
            <w:r>
              <w:rPr>
                <w:rFonts w:ascii="Times New Roman"/>
                <w:b w:val="false"/>
                <w:i w:val="false"/>
                <w:color w:val="000000"/>
                <w:sz w:val="20"/>
              </w:rPr>
              <w:t>
тік</w:t>
            </w:r>
            <w:r>
              <w:br/>
            </w:r>
            <w:r>
              <w:rPr>
                <w:rFonts w:ascii="Times New Roman"/>
                <w:b w:val="false"/>
                <w:i w:val="false"/>
                <w:color w:val="000000"/>
                <w:sz w:val="20"/>
              </w:rPr>
              <w:t>
мекемесі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w:t>
            </w:r>
            <w:r>
              <w:br/>
            </w:r>
            <w:r>
              <w:rPr>
                <w:rFonts w:ascii="Times New Roman"/>
                <w:b w:val="false"/>
                <w:i w:val="false"/>
                <w:color w:val="000000"/>
                <w:sz w:val="20"/>
              </w:rPr>
              <w:t>
лік қоғамы</w:t>
            </w:r>
            <w:r>
              <w:br/>
            </w:r>
            <w:r>
              <w:rPr>
                <w:rFonts w:ascii="Times New Roman"/>
                <w:b w:val="false"/>
                <w:i w:val="false"/>
                <w:color w:val="000000"/>
                <w:sz w:val="20"/>
              </w:rPr>
              <w:t>
«Астана поштамты» Қорғалжын пошта</w:t>
            </w:r>
            <w:r>
              <w:br/>
            </w:r>
            <w:r>
              <w:rPr>
                <w:rFonts w:ascii="Times New Roman"/>
                <w:b w:val="false"/>
                <w:i w:val="false"/>
                <w:color w:val="000000"/>
                <w:sz w:val="20"/>
              </w:rPr>
              <w:t>
байланыс торабы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шаршы метр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желтоқ-</w:t>
            </w:r>
            <w:r>
              <w:br/>
            </w:r>
            <w:r>
              <w:rPr>
                <w:rFonts w:ascii="Times New Roman"/>
                <w:b w:val="false"/>
                <w:i w:val="false"/>
                <w:color w:val="000000"/>
                <w:sz w:val="20"/>
              </w:rPr>
              <w:t>
санға дейінгі мерзімде жұмыс</w:t>
            </w:r>
            <w:r>
              <w:br/>
            </w:r>
            <w:r>
              <w:rPr>
                <w:rFonts w:ascii="Times New Roman"/>
                <w:b w:val="false"/>
                <w:i w:val="false"/>
                <w:color w:val="000000"/>
                <w:sz w:val="20"/>
              </w:rPr>
              <w:t xml:space="preserve">
беруші мен қызметкер арасында жеке еңбек шарты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ның 2010 жылғы 29 қарашасын-</w:t>
            </w:r>
            <w:r>
              <w:br/>
            </w:r>
            <w:r>
              <w:rPr>
                <w:rFonts w:ascii="Times New Roman"/>
                <w:b w:val="false"/>
                <w:i w:val="false"/>
                <w:color w:val="000000"/>
                <w:sz w:val="20"/>
              </w:rPr>
              <w:t>
дағы «2011-</w:t>
            </w:r>
            <w:r>
              <w:br/>
            </w:r>
            <w:r>
              <w:rPr>
                <w:rFonts w:ascii="Times New Roman"/>
                <w:b w:val="false"/>
                <w:i w:val="false"/>
                <w:color w:val="000000"/>
                <w:sz w:val="20"/>
              </w:rPr>
              <w:t>
2013 жылдарға арналған республикалық бюджет туралы» Заңымен бекітілген ең төменгі жалақы мөлшерінен кем емес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