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d8de5" w14:textId="8dd8d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2011 жылғы 7 қыркүйектегі № 28/7 шешімі. Ақмола облысы Сандықтау ауданының Әділет басқармасында 2011 жылғы 20 қыркүйекте № 1-16-134 тіркелді. Қолданылу мерзімінің аяқталуына байланысты күші жойылды - (Ақмола облысы Сандықтау аудандық мәслихатының 2013 жылғы 30 сәуірдегі № 54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Сандықтау аудандық мәслихатының 30.04.2013 № 54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 бабының 3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2009 жылғы 18 ақпандағы № 183 қаулысымен бекітілген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ережелерінің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ШЕШТІ:</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жетпіс есе айлық есептік көрсеткішке тең көтерме жәрдемақы және бір мың бес жүз есе мөлшер айлық есептік көрсеткіштен аспайтын сомада республикалық бюджет қаражаты есебінен тұрғын үй сатып алуға кредит түрінде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Ш.Докаев</w:t>
      </w:r>
    </w:p>
    <w:p>
      <w:pPr>
        <w:spacing w:after="0"/>
        <w:ind w:left="0"/>
        <w:jc w:val="both"/>
      </w:pPr>
      <w:r>
        <w:rPr>
          <w:rFonts w:ascii="Times New Roman"/>
          <w:b w:val="false"/>
          <w:i/>
          <w:color w:val="000000"/>
          <w:sz w:val="28"/>
        </w:rPr>
        <w:t>      Аудандық мәслихат хатшысы                  Ш.Сабыржанов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Сандықтау ауданының әкімі                  Қ.Сүйіндіков</w:t>
      </w:r>
    </w:p>
    <w:p>
      <w:pPr>
        <w:spacing w:after="0"/>
        <w:ind w:left="0"/>
        <w:jc w:val="both"/>
      </w:pPr>
      <w:r>
        <w:rPr>
          <w:rFonts w:ascii="Times New Roman"/>
          <w:b w:val="false"/>
          <w:i/>
          <w:color w:val="000000"/>
          <w:sz w:val="28"/>
        </w:rPr>
        <w:t>      «Сандықтау ауданының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Н.Мурашиди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