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8aa3" w14:textId="f038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ауданында автотұрақтар (паркингтер) санаттарын белгілеу және автотұрақтар (паркингтер) үшін бөлінген жерлерге салынатын базалық ставкаларының мөлшерін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2011 жылғы 13 желтоқсандағы № 298/46-4 шешімі. Ақмола облысы Целинроград ауданының Әділет басқармасында 2012 жылғы 19 қаңтарда № 1-17-161 тіркелді. Күші жойылды - Ақмола облысы Целиноград аудандық мәслихатының 2017 жылғы 26 маусымдағы № 128/16-6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Целиноград аудандық мәслихатының 26.06.2017 </w:t>
      </w:r>
      <w:r>
        <w:rPr>
          <w:rFonts w:ascii="Times New Roman"/>
          <w:b w:val="false"/>
          <w:i w:val="false"/>
          <w:color w:val="ff0000"/>
          <w:sz w:val="28"/>
        </w:rPr>
        <w:t>№ 128/16-6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 (Салық кодексі)" Қазақстан Республикасы Кодексінің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Целиноград ауданында автотұрақтардың (паркингтердің) санаттары 1 қосымшаға сәйкес белгіленсін және автотұрақтар (паркингтер) үшін бөлінген жерлерге салынатын базалық ставкаларының мөлшері 2 қосымшаға сәйкес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Ақмол ауылы автотұрақтар (паркингтер) үшін бөлінген басқа санаттағы жерлерге салықты есептеу кезінде жерлеріне базалық ставкалары қолданылатын Целиноград ауданының жақын жатқан елді мекені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Б.Мәжіренов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Салық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бастығының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13 желтоқсандағы № 298/46-4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13 желтоқсандағы № 298/46-4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ауданында автотұрақтар (паркингтер) үшін бөлінген жерлерге салынатын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2880"/>
        <w:gridCol w:w="5645"/>
        <w:gridCol w:w="1658"/>
      </w:tblGrid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жерлерге салынатын базалық ставкаларының мөлшері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ставканың ұлғаюы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