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cea4" w14:textId="ae3c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ауданында жиналыстар, митингілер, шерулер, пикеттер мен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2011 жылғы 2 наурыздағы № С-31/1 шешімі. Ақмола облысы Бурабай ауданының Әділет басқармасында 2011 жылғы 18 наурызда № 1-19-195 тіркелді. Күші жойылды - Ақмола облысы Бурабай аудандық мәслихатының 2014 жылғы 22 қазандағы № 5С-35/8 шешімімен</w:t>
      </w:r>
    </w:p>
    <w:p>
      <w:pPr>
        <w:spacing w:after="0"/>
        <w:ind w:left="0"/>
        <w:jc w:val="both"/>
      </w:pPr>
      <w:r>
        <w:rPr>
          <w:rFonts w:ascii="Times New Roman"/>
          <w:b w:val="false"/>
          <w:i w:val="false"/>
          <w:color w:val="ff0000"/>
          <w:sz w:val="28"/>
        </w:rPr>
        <w:t>      Ескерту. Күші жойылды - Ақмола облысы Бурабай аудандық мәслихатының 22.10.2014 5С-35/8 (қол қойылған күнінен бастап күшіне енеді және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сәйкес және Қазақстан Республикасының «Нормативтік құқықтық актілер туралы» 1998 жылғы 24 наурыздағы Заңының 27 бабының </w:t>
      </w:r>
      <w:r>
        <w:rPr>
          <w:rFonts w:ascii="Times New Roman"/>
          <w:b w:val="false"/>
          <w:i w:val="false"/>
          <w:color w:val="000000"/>
          <w:sz w:val="28"/>
        </w:rPr>
        <w:t>1 тармағы</w:t>
      </w:r>
      <w:r>
        <w:rPr>
          <w:rFonts w:ascii="Times New Roman"/>
          <w:b w:val="false"/>
          <w:i w:val="false"/>
          <w:color w:val="000000"/>
          <w:sz w:val="28"/>
        </w:rPr>
        <w:t xml:space="preserve"> негізінде Бурабай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Жиналыстар, митингiлер, шерулер, пикеттер мен демонстрациялар өткiзу тәртiбiн қосымша реттеу мақсатында, Бурабай ауданында жиналыстар, митингiлер, шерулер, пикеттер мен демонстрациялар өткiзу орындары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Бурабай аудандық мәслихаттың «Щучье ауданының және Щучинск қаласының аумағында бейбіт жиналыстар, митингілер, шерулер, пикеттер және демонстрациялар өткізу үшін орындар белгілеу туралы» 2005 жылғы 20 қазандағы № С-21/5 (Нормативтік құқықтық кесімдерді мемлекеттік тіркеу тізілімінде № 1-19-47 тіркелген, 2005 жылғы 3 қарашадағы аудандық «Бурабай» газетінде, 2005 жылғы 31 қазандағы аудандық «Луч» газетінде жарияланған), «Щучье аудандық мәслихаттың «Щучье ауданының және Щучинск қаласының аумағында бейбіт жиналыстар, митингілер, шерулер, пикеттер және демонстрациялар өткізу үшін орындар белгілеу туралы» 2005 жылғы 20 қазандағы № С-21/5 шешіміне өзгерістер енгізу туралы» 2007 жылғы 30 маусымдағы № С-41/4 (Нормативтік құқықтық кесімдерді мемлекеттік тіркеу тізілімінде № 1-19-107 тіркелген, 2007 жылғы 19 шілдедегі аудандық «Бурабай» газетінде, 2007 жылғы 16 шілдедегі аудандық «Луч» газетінде жарияланған) шешімдері өз күшін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Бурабай ауданының Әділет басқармасында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XXХІ (кезектен тыс)</w:t>
      </w:r>
      <w:r>
        <w:br/>
      </w:r>
      <w:r>
        <w:rPr>
          <w:rFonts w:ascii="Times New Roman"/>
          <w:b w:val="false"/>
          <w:i w:val="false"/>
          <w:color w:val="000000"/>
          <w:sz w:val="28"/>
        </w:rPr>
        <w:t>
</w:t>
      </w:r>
      <w:r>
        <w:rPr>
          <w:rFonts w:ascii="Times New Roman"/>
          <w:b w:val="false"/>
          <w:i/>
          <w:color w:val="000000"/>
          <w:sz w:val="28"/>
        </w:rPr>
        <w:t>      сессиясының төрағасы                       М.Қаржаспаев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Г.Марченко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Бурабай ауданының әкімі                    В.Балахонцев</w:t>
      </w:r>
    </w:p>
    <w:bookmarkStart w:name="z5" w:id="1"/>
    <w:p>
      <w:pPr>
        <w:spacing w:after="0"/>
        <w:ind w:left="0"/>
        <w:jc w:val="both"/>
      </w:pPr>
      <w:r>
        <w:rPr>
          <w:rFonts w:ascii="Times New Roman"/>
          <w:b w:val="false"/>
          <w:i w:val="false"/>
          <w:color w:val="000000"/>
          <w:sz w:val="28"/>
        </w:rPr>
        <w:t>
Бурабай аудандық мәслихаттың</w:t>
      </w:r>
      <w:r>
        <w:br/>
      </w:r>
      <w:r>
        <w:rPr>
          <w:rFonts w:ascii="Times New Roman"/>
          <w:b w:val="false"/>
          <w:i w:val="false"/>
          <w:color w:val="000000"/>
          <w:sz w:val="28"/>
        </w:rPr>
        <w:t xml:space="preserve">
2011 жылғы 2 наурыздағы  </w:t>
      </w:r>
      <w:r>
        <w:br/>
      </w:r>
      <w:r>
        <w:rPr>
          <w:rFonts w:ascii="Times New Roman"/>
          <w:b w:val="false"/>
          <w:i w:val="false"/>
          <w:color w:val="000000"/>
          <w:sz w:val="28"/>
        </w:rPr>
        <w:t xml:space="preserve">
№ С-31/1 шешіміне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Бурабай ауданында жиналыстар, митингiлер, шерулер,</w:t>
      </w:r>
      <w:r>
        <w:br/>
      </w:r>
      <w:r>
        <w:rPr>
          <w:rFonts w:ascii="Times New Roman"/>
          <w:b/>
          <w:i w:val="false"/>
          <w:color w:val="000000"/>
        </w:rPr>
        <w:t>
пикеттер мен демонстрациялар өткізу орындары</w:t>
      </w:r>
    </w:p>
    <w:p>
      <w:pPr>
        <w:spacing w:after="0"/>
        <w:ind w:left="0"/>
        <w:jc w:val="both"/>
      </w:pPr>
      <w:r>
        <w:rPr>
          <w:rFonts w:ascii="Times New Roman"/>
          <w:b w:val="false"/>
          <w:i w:val="false"/>
          <w:color w:val="ff0000"/>
          <w:sz w:val="28"/>
        </w:rPr>
        <w:t xml:space="preserve">      Ескерту. Қосымшаға өзгеріс енгізілді - Ақмола облысы Бурабай аудандық мәслихатының 29.03.2013 </w:t>
      </w:r>
      <w:r>
        <w:rPr>
          <w:rFonts w:ascii="Times New Roman"/>
          <w:b w:val="false"/>
          <w:i w:val="false"/>
          <w:color w:val="ff0000"/>
          <w:sz w:val="28"/>
        </w:rPr>
        <w:t>№ 5С-14/2</w:t>
      </w:r>
      <w:r>
        <w:rPr>
          <w:rFonts w:ascii="Times New Roman"/>
          <w:b w:val="false"/>
          <w:i w:val="false"/>
          <w:color w:val="ff0000"/>
          <w:sz w:val="28"/>
        </w:rPr>
        <w:t xml:space="preserve"> (ресми жарияланған күнінен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3735"/>
        <w:gridCol w:w="7470"/>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w:t>
            </w:r>
            <w:r>
              <w:br/>
            </w:r>
            <w:r>
              <w:rPr>
                <w:rFonts w:ascii="Times New Roman"/>
                <w:b w:val="false"/>
                <w:i w:val="false"/>
                <w:color w:val="000000"/>
                <w:sz w:val="20"/>
              </w:rPr>
              <w:t>
аталуы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Жиналыстар, митингiлер, шерулер,</w:t>
            </w:r>
            <w:r>
              <w:br/>
            </w:r>
            <w:r>
              <w:rPr>
                <w:rFonts w:ascii="Times New Roman"/>
                <w:b w:val="false"/>
                <w:i w:val="false"/>
                <w:color w:val="000000"/>
                <w:sz w:val="20"/>
              </w:rPr>
              <w:t>
пикеттер мен демонстрациялар өткізу</w:t>
            </w:r>
            <w:r>
              <w:br/>
            </w:r>
            <w:r>
              <w:rPr>
                <w:rFonts w:ascii="Times New Roman"/>
                <w:b w:val="false"/>
                <w:i w:val="false"/>
                <w:color w:val="000000"/>
                <w:sz w:val="20"/>
              </w:rPr>
              <w:t>
орындары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Үйінің алдындағы</w:t>
            </w:r>
            <w:r>
              <w:br/>
            </w:r>
            <w:r>
              <w:rPr>
                <w:rFonts w:ascii="Times New Roman"/>
                <w:b w:val="false"/>
                <w:i w:val="false"/>
                <w:color w:val="000000"/>
                <w:sz w:val="20"/>
              </w:rPr>
              <w:t>
алаң, Абылайхан көшесі, 38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қазынашылық</w:t>
            </w:r>
            <w:r>
              <w:br/>
            </w:r>
            <w:r>
              <w:rPr>
                <w:rFonts w:ascii="Times New Roman"/>
                <w:b w:val="false"/>
                <w:i w:val="false"/>
                <w:color w:val="000000"/>
                <w:sz w:val="20"/>
              </w:rPr>
              <w:t>
кәсіпорны «Айналайын» Балабақшасы»</w:t>
            </w:r>
            <w:r>
              <w:br/>
            </w:r>
            <w:r>
              <w:rPr>
                <w:rFonts w:ascii="Times New Roman"/>
                <w:b w:val="false"/>
                <w:i w:val="false"/>
                <w:color w:val="000000"/>
                <w:sz w:val="20"/>
              </w:rPr>
              <w:t>
алдындағы алаң, Киров көшесі, 57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кенті</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мәдениет Үйінің алдындағы</w:t>
            </w:r>
            <w:r>
              <w:br/>
            </w:r>
            <w:r>
              <w:rPr>
                <w:rFonts w:ascii="Times New Roman"/>
                <w:b w:val="false"/>
                <w:i w:val="false"/>
                <w:color w:val="000000"/>
                <w:sz w:val="20"/>
              </w:rPr>
              <w:t>
алаң, Кенесары көшесі, 45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Оқжетпес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«Оқжетпес» селолық мәдениет Үйінің</w:t>
            </w:r>
            <w:r>
              <w:br/>
            </w:r>
            <w:r>
              <w:rPr>
                <w:rFonts w:ascii="Times New Roman"/>
                <w:b w:val="false"/>
                <w:i w:val="false"/>
                <w:color w:val="000000"/>
                <w:sz w:val="20"/>
              </w:rPr>
              <w:t>
алдындағы алаң</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Қарабауыр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Қарабауыр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Ақмола облысы Бурабай аудандық мәслихатының 29.03.2013 </w:t>
            </w:r>
            <w:r>
              <w:rPr>
                <w:rFonts w:ascii="Times New Roman"/>
                <w:b w:val="false"/>
                <w:i w:val="false"/>
                <w:color w:val="ff0000"/>
                <w:sz w:val="20"/>
              </w:rPr>
              <w:t>№ 5С-14/2</w:t>
            </w:r>
            <w:r>
              <w:rPr>
                <w:rFonts w:ascii="Times New Roman"/>
                <w:b w:val="false"/>
                <w:i w:val="false"/>
                <w:color w:val="ff0000"/>
                <w:sz w:val="20"/>
              </w:rPr>
              <w:t xml:space="preserve"> (ресми жарияланған күнінен бастап қолданысқа енгізіледі) шешімімен.</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Ақылбай ауылы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Ақылбай ауылының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Озерное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Озерное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Веденовка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Веденовка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Жаңатуған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Жаңатуған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Федосеевка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Федосеевка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Златополье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Златополье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Савинка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Савинка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Сотниковка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Сотниковка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Новоандреевка</w:t>
            </w:r>
            <w:r>
              <w:br/>
            </w:r>
            <w:r>
              <w:rPr>
                <w:rFonts w:ascii="Times New Roman"/>
                <w:b w:val="false"/>
                <w:i w:val="false"/>
                <w:color w:val="000000"/>
                <w:sz w:val="20"/>
              </w:rPr>
              <w:t>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Новоандреевка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Хутор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Хутор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Түлкүлі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Түлкүлі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Зеленый Бор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Зеленый Бор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Қымызынай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Қымызынай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Молбаза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Молбаза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Қатаркөл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Қатаркөл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Ключевое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Ключевое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Вишневое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Вишневое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Разъезд № 17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Разъезд № 17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Разъезд № 19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Разъезд № 19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Баянбай ауылы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Баянбай ауылының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Брусиловка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Брусиловка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ауылы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ауылының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Наурызбай Батыр</w:t>
            </w:r>
            <w:r>
              <w:br/>
            </w:r>
            <w:r>
              <w:rPr>
                <w:rFonts w:ascii="Times New Roman"/>
                <w:b w:val="false"/>
                <w:i w:val="false"/>
                <w:color w:val="000000"/>
                <w:sz w:val="20"/>
              </w:rPr>
              <w:t>
ауылы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Наурызбай Батыр ауылының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Ұрымқай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Ұрымқай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Кіндікқарағай</w:t>
            </w:r>
            <w:r>
              <w:br/>
            </w:r>
            <w:r>
              <w:rPr>
                <w:rFonts w:ascii="Times New Roman"/>
                <w:b w:val="false"/>
                <w:i w:val="false"/>
                <w:color w:val="000000"/>
                <w:sz w:val="20"/>
              </w:rPr>
              <w:t>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Кіндікқарағай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Күлстан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Күлстан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Қарашілік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Қарашілік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Кордон</w:t>
            </w:r>
            <w:r>
              <w:br/>
            </w:r>
            <w:r>
              <w:rPr>
                <w:rFonts w:ascii="Times New Roman"/>
                <w:b w:val="false"/>
                <w:i w:val="false"/>
                <w:color w:val="000000"/>
                <w:sz w:val="20"/>
              </w:rPr>
              <w:t>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Кордон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Көрнекті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Көрнекті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Успеноюрьевка</w:t>
            </w:r>
            <w:r>
              <w:br/>
            </w:r>
            <w:r>
              <w:rPr>
                <w:rFonts w:ascii="Times New Roman"/>
                <w:b w:val="false"/>
                <w:i w:val="false"/>
                <w:color w:val="000000"/>
                <w:sz w:val="20"/>
              </w:rPr>
              <w:t>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Успеноюрьевка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Клинцы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Клинцы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Үлгіалған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Үлгіалған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селосының орталық алаңы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Райгородок селосы</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Райгородок селосының орталық алаңы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