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4776e" w14:textId="c1477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Ақтөбе қаласының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Ақтөбе қалалық мәслихатының 2011 жылғы 20 желтоқсандағы № 415 шешімі. Ақтөбе облысы Әділет департаментінде 2012 жылғы 12 қаңтарда № 3-1-164 тіркелді. Күші жойылды - Ақтөбе облысы Ақтөбе қалалық мәслихатының 2013 жылғы 24 қаңтардағы № 114 шешімімен</w:t>
      </w:r>
    </w:p>
    <w:p>
      <w:pPr>
        <w:spacing w:after="0"/>
        <w:ind w:left="0"/>
        <w:jc w:val="both"/>
      </w:pPr>
      <w:r>
        <w:rPr>
          <w:rFonts w:ascii="Times New Roman"/>
          <w:b w:val="false"/>
          <w:i w:val="false"/>
          <w:color w:val="ff0000"/>
          <w:sz w:val="28"/>
        </w:rPr>
        <w:t>      Ескерту. Күші жойылды - Ақтөбе облысы Ақтөбе қалалық мәслихатының 2013.01.24 № 114 Шешімімен.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 - өзі басқару туралы» Қазақстан Республикасының 2001 жылғы 23 қаңтардағы № 148 Заңының 6 бабының </w:t>
      </w:r>
      <w:r>
        <w:rPr>
          <w:rFonts w:ascii="Times New Roman"/>
          <w:b w:val="false"/>
          <w:i w:val="false"/>
          <w:color w:val="000000"/>
          <w:sz w:val="28"/>
        </w:rPr>
        <w:t>1 тармағына</w:t>
      </w:r>
      <w:r>
        <w:rPr>
          <w:rFonts w:ascii="Times New Roman"/>
          <w:b w:val="false"/>
          <w:i w:val="false"/>
          <w:color w:val="000000"/>
          <w:sz w:val="28"/>
        </w:rPr>
        <w:t>, Қазақстан Республикасының 2008 жылғы 4 желтоқсандағы № 95-IV Бюджеттік кодексінің 9 бабының </w:t>
      </w:r>
      <w:r>
        <w:rPr>
          <w:rFonts w:ascii="Times New Roman"/>
          <w:b w:val="false"/>
          <w:i w:val="false"/>
          <w:color w:val="000000"/>
          <w:sz w:val="28"/>
        </w:rPr>
        <w:t>2 тармағына</w:t>
      </w:r>
      <w:r>
        <w:rPr>
          <w:rFonts w:ascii="Times New Roman"/>
          <w:b w:val="false"/>
          <w:i w:val="false"/>
          <w:color w:val="000000"/>
          <w:sz w:val="28"/>
        </w:rPr>
        <w:t>, «2012-2014 жылдарға арналған республикалық бюджет туралы» Қазақстан Республикасының 2011 жылғы 24 қарашадағы № 496-IV </w:t>
      </w:r>
      <w:r>
        <w:rPr>
          <w:rFonts w:ascii="Times New Roman"/>
          <w:b w:val="false"/>
          <w:i w:val="false"/>
          <w:color w:val="000000"/>
          <w:sz w:val="28"/>
        </w:rPr>
        <w:t>Заңына</w:t>
      </w:r>
      <w:r>
        <w:rPr>
          <w:rFonts w:ascii="Times New Roman"/>
          <w:b w:val="false"/>
          <w:i w:val="false"/>
          <w:color w:val="000000"/>
          <w:sz w:val="28"/>
        </w:rPr>
        <w:t>, «2012-2014 жылдарға арналған республикалық бюджет туралы» Қазақстан Республикасының Заңын іске асыру туралы» Қазақстан Республикасы Үкіметінің 2011 жылғы 1 желтоқсандағы № 1428 </w:t>
      </w:r>
      <w:r>
        <w:rPr>
          <w:rFonts w:ascii="Times New Roman"/>
          <w:b w:val="false"/>
          <w:i w:val="false"/>
          <w:color w:val="000000"/>
          <w:sz w:val="28"/>
        </w:rPr>
        <w:t>қаулысы</w:t>
      </w:r>
      <w:r>
        <w:rPr>
          <w:rFonts w:ascii="Times New Roman"/>
          <w:b w:val="false"/>
          <w:i w:val="false"/>
          <w:color w:val="000000"/>
          <w:sz w:val="28"/>
        </w:rPr>
        <w:t xml:space="preserve"> және «2012-2014 жылдарға арналған облыстық бюджет туралы» Ақтөбе облыстық мәслихатының 2011 жылғы 7 желтоқсандағы № 434 </w:t>
      </w:r>
      <w:r>
        <w:rPr>
          <w:rFonts w:ascii="Times New Roman"/>
          <w:b w:val="false"/>
          <w:i w:val="false"/>
          <w:color w:val="000000"/>
          <w:sz w:val="28"/>
        </w:rPr>
        <w:t>шешіміне</w:t>
      </w:r>
      <w:r>
        <w:rPr>
          <w:rFonts w:ascii="Times New Roman"/>
          <w:b w:val="false"/>
          <w:i w:val="false"/>
          <w:color w:val="000000"/>
          <w:sz w:val="28"/>
        </w:rPr>
        <w:t xml:space="preserve"> сәйкес, Ақтөбе қалалық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2012 - 2014 жылдарға арналған Ақтөбе қаласының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тиісінше, соның ішінде 2012 жылға келесі көлемде бекітілсін:</w:t>
      </w:r>
      <w:r>
        <w:br/>
      </w:r>
      <w:r>
        <w:rPr>
          <w:rFonts w:ascii="Times New Roman"/>
          <w:b w:val="false"/>
          <w:i w:val="false"/>
          <w:color w:val="000000"/>
          <w:sz w:val="28"/>
        </w:rPr>
        <w:t>
</w:t>
      </w:r>
      <w:r>
        <w:rPr>
          <w:rFonts w:ascii="Times New Roman"/>
          <w:b w:val="false"/>
          <w:i w:val="false"/>
          <w:color w:val="000000"/>
          <w:sz w:val="28"/>
        </w:rPr>
        <w:t>
      1) кірістер –                   40 074 465,9 мың теңге,</w:t>
      </w:r>
      <w:r>
        <w:br/>
      </w:r>
      <w:r>
        <w:rPr>
          <w:rFonts w:ascii="Times New Roman"/>
          <w:b w:val="false"/>
          <w:i w:val="false"/>
          <w:color w:val="000000"/>
          <w:sz w:val="28"/>
        </w:rPr>
        <w:t>
      оның ішінде:</w:t>
      </w:r>
      <w:r>
        <w:br/>
      </w:r>
      <w:r>
        <w:rPr>
          <w:rFonts w:ascii="Times New Roman"/>
          <w:b w:val="false"/>
          <w:i w:val="false"/>
          <w:color w:val="000000"/>
          <w:sz w:val="28"/>
        </w:rPr>
        <w:t>
      салықтық түсімдер –               13 735 906 мың теңге;</w:t>
      </w:r>
      <w:r>
        <w:br/>
      </w:r>
      <w:r>
        <w:rPr>
          <w:rFonts w:ascii="Times New Roman"/>
          <w:b w:val="false"/>
          <w:i w:val="false"/>
          <w:color w:val="000000"/>
          <w:sz w:val="28"/>
        </w:rPr>
        <w:t>
      салықтық емес түсімдер –              82 127 мың теңге;</w:t>
      </w:r>
      <w:r>
        <w:br/>
      </w:r>
      <w:r>
        <w:rPr>
          <w:rFonts w:ascii="Times New Roman"/>
          <w:b w:val="false"/>
          <w:i w:val="false"/>
          <w:color w:val="000000"/>
          <w:sz w:val="28"/>
        </w:rPr>
        <w:t>
      негізгі капиталды сатудан</w:t>
      </w:r>
      <w:r>
        <w:br/>
      </w:r>
      <w:r>
        <w:rPr>
          <w:rFonts w:ascii="Times New Roman"/>
          <w:b w:val="false"/>
          <w:i w:val="false"/>
          <w:color w:val="000000"/>
          <w:sz w:val="28"/>
        </w:rPr>
        <w:t>
      түсетін түсімдер –                 1 702 000 мың теңге;</w:t>
      </w:r>
      <w:r>
        <w:br/>
      </w:r>
      <w:r>
        <w:rPr>
          <w:rFonts w:ascii="Times New Roman"/>
          <w:b w:val="false"/>
          <w:i w:val="false"/>
          <w:color w:val="000000"/>
          <w:sz w:val="28"/>
        </w:rPr>
        <w:t>
      трансферттер түсімі –           24 554 432,9 мың теңге;</w:t>
      </w:r>
      <w:r>
        <w:br/>
      </w:r>
      <w:r>
        <w:rPr>
          <w:rFonts w:ascii="Times New Roman"/>
          <w:b w:val="false"/>
          <w:i w:val="false"/>
          <w:color w:val="000000"/>
          <w:sz w:val="28"/>
        </w:rPr>
        <w:t>
</w:t>
      </w:r>
      <w:r>
        <w:rPr>
          <w:rFonts w:ascii="Times New Roman"/>
          <w:b w:val="false"/>
          <w:i w:val="false"/>
          <w:color w:val="000000"/>
          <w:sz w:val="28"/>
        </w:rPr>
        <w:t>
      2) шығындар –                   44 961 603,8 мың теңге;</w:t>
      </w:r>
      <w:r>
        <w:br/>
      </w:r>
      <w:r>
        <w:rPr>
          <w:rFonts w:ascii="Times New Roman"/>
          <w:b w:val="false"/>
          <w:i w:val="false"/>
          <w:color w:val="000000"/>
          <w:sz w:val="28"/>
        </w:rPr>
        <w:t>
</w:t>
      </w:r>
      <w:r>
        <w:rPr>
          <w:rFonts w:ascii="Times New Roman"/>
          <w:b w:val="false"/>
          <w:i w:val="false"/>
          <w:color w:val="000000"/>
          <w:sz w:val="28"/>
        </w:rPr>
        <w:t>
      3) таза бюджеттік несиелеу –         250 000 мың теңге,</w:t>
      </w:r>
      <w:r>
        <w:br/>
      </w:r>
      <w:r>
        <w:rPr>
          <w:rFonts w:ascii="Times New Roman"/>
          <w:b w:val="false"/>
          <w:i w:val="false"/>
          <w:color w:val="000000"/>
          <w:sz w:val="28"/>
        </w:rPr>
        <w:t>
      оның ішінде:</w:t>
      </w:r>
      <w:r>
        <w:br/>
      </w:r>
      <w:r>
        <w:rPr>
          <w:rFonts w:ascii="Times New Roman"/>
          <w:b w:val="false"/>
          <w:i w:val="false"/>
          <w:color w:val="000000"/>
          <w:sz w:val="28"/>
        </w:rPr>
        <w:t>
      бюджеттік несиелеу –                 250 000 мың теңге;</w:t>
      </w:r>
      <w:r>
        <w:br/>
      </w:r>
      <w:r>
        <w:rPr>
          <w:rFonts w:ascii="Times New Roman"/>
          <w:b w:val="false"/>
          <w:i w:val="false"/>
          <w:color w:val="000000"/>
          <w:sz w:val="28"/>
        </w:rPr>
        <w:t>
      бюджеттік несиелерді өтеу –                    0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w:t>
      </w:r>
      <w:r>
        <w:br/>
      </w:r>
      <w:r>
        <w:rPr>
          <w:rFonts w:ascii="Times New Roman"/>
          <w:b w:val="false"/>
          <w:i w:val="false"/>
          <w:color w:val="000000"/>
          <w:sz w:val="28"/>
        </w:rPr>
        <w:t>
      бойынша сальдо -                     107 000 мың теңге,</w:t>
      </w:r>
      <w:r>
        <w:br/>
      </w:r>
      <w:r>
        <w:rPr>
          <w:rFonts w:ascii="Times New Roman"/>
          <w:b w:val="false"/>
          <w:i w:val="false"/>
          <w:color w:val="000000"/>
          <w:sz w:val="28"/>
        </w:rPr>
        <w:t>
      оның ішінде:</w:t>
      </w:r>
      <w:r>
        <w:br/>
      </w:r>
      <w:r>
        <w:rPr>
          <w:rFonts w:ascii="Times New Roman"/>
          <w:b w:val="false"/>
          <w:i w:val="false"/>
          <w:color w:val="000000"/>
          <w:sz w:val="28"/>
        </w:rPr>
        <w:t>
      қаржы активтерін алу -               107 000 мың теңге;</w:t>
      </w:r>
      <w:r>
        <w:br/>
      </w:r>
      <w:r>
        <w:rPr>
          <w:rFonts w:ascii="Times New Roman"/>
          <w:b w:val="false"/>
          <w:i w:val="false"/>
          <w:color w:val="000000"/>
          <w:sz w:val="28"/>
        </w:rPr>
        <w:t>
      мемлекеттiң қаржы активтерiн</w:t>
      </w:r>
      <w:r>
        <w:br/>
      </w:r>
      <w:r>
        <w:rPr>
          <w:rFonts w:ascii="Times New Roman"/>
          <w:b w:val="false"/>
          <w:i w:val="false"/>
          <w:color w:val="000000"/>
          <w:sz w:val="28"/>
        </w:rPr>
        <w:t>
      сатудан түсетiн түсiмдер -                 0 мың теңге;</w:t>
      </w:r>
      <w:r>
        <w:br/>
      </w:r>
      <w:r>
        <w:rPr>
          <w:rFonts w:ascii="Times New Roman"/>
          <w:b w:val="false"/>
          <w:i w:val="false"/>
          <w:color w:val="000000"/>
          <w:sz w:val="28"/>
        </w:rPr>
        <w:t>
</w:t>
      </w:r>
      <w:r>
        <w:rPr>
          <w:rFonts w:ascii="Times New Roman"/>
          <w:b w:val="false"/>
          <w:i w:val="false"/>
          <w:color w:val="000000"/>
          <w:sz w:val="28"/>
        </w:rPr>
        <w:t>
      5) бюджет тапшылығы -          - 5 244 137,9 мың теңге;</w:t>
      </w:r>
      <w:r>
        <w:br/>
      </w:r>
      <w:r>
        <w:rPr>
          <w:rFonts w:ascii="Times New Roman"/>
          <w:b w:val="false"/>
          <w:i w:val="false"/>
          <w:color w:val="000000"/>
          <w:sz w:val="28"/>
        </w:rPr>
        <w:t>
</w:t>
      </w:r>
      <w:r>
        <w:rPr>
          <w:rFonts w:ascii="Times New Roman"/>
          <w:b w:val="false"/>
          <w:i w:val="false"/>
          <w:color w:val="000000"/>
          <w:sz w:val="28"/>
        </w:rPr>
        <w:t>
      6) бюджет тапшылығын</w:t>
      </w:r>
      <w:r>
        <w:br/>
      </w:r>
      <w:r>
        <w:rPr>
          <w:rFonts w:ascii="Times New Roman"/>
          <w:b w:val="false"/>
          <w:i w:val="false"/>
          <w:color w:val="000000"/>
          <w:sz w:val="28"/>
        </w:rPr>
        <w:t>
      қаржыландыру –                   5 244 137,9 мың теңге.</w:t>
      </w:r>
      <w:r>
        <w:br/>
      </w:r>
      <w:r>
        <w:rPr>
          <w:rFonts w:ascii="Times New Roman"/>
          <w:b w:val="false"/>
          <w:i w:val="false"/>
          <w:color w:val="000000"/>
          <w:sz w:val="28"/>
        </w:rPr>
        <w:t>
      </w:t>
      </w:r>
      <w:r>
        <w:rPr>
          <w:rFonts w:ascii="Times New Roman"/>
          <w:b w:val="false"/>
          <w:i w:val="false"/>
          <w:color w:val="ff0000"/>
          <w:sz w:val="28"/>
        </w:rPr>
        <w:t xml:space="preserve">Ескерту. 1 тармаққа өзгеріс енгізілді - Ақтөбе облысы Ақтөбе қалалық мәслихатының 2012.02.03 </w:t>
      </w:r>
      <w:r>
        <w:rPr>
          <w:rFonts w:ascii="Times New Roman"/>
          <w:b w:val="false"/>
          <w:i w:val="false"/>
          <w:color w:val="000000"/>
          <w:sz w:val="28"/>
        </w:rPr>
        <w:t>№ 12</w:t>
      </w:r>
      <w:r>
        <w:rPr>
          <w:rFonts w:ascii="Times New Roman"/>
          <w:b w:val="false"/>
          <w:i w:val="false"/>
          <w:color w:val="ff0000"/>
          <w:sz w:val="28"/>
        </w:rPr>
        <w:t xml:space="preserve">; 2012.04.25 </w:t>
      </w:r>
      <w:r>
        <w:rPr>
          <w:rFonts w:ascii="Times New Roman"/>
          <w:b w:val="false"/>
          <w:i w:val="false"/>
          <w:color w:val="000000"/>
          <w:sz w:val="28"/>
        </w:rPr>
        <w:t>№ 22</w:t>
      </w:r>
      <w:r>
        <w:rPr>
          <w:rFonts w:ascii="Times New Roman"/>
          <w:b w:val="false"/>
          <w:i w:val="false"/>
          <w:color w:val="ff0000"/>
          <w:sz w:val="28"/>
        </w:rPr>
        <w:t xml:space="preserve">; 2012.08.10 </w:t>
      </w:r>
      <w:r>
        <w:rPr>
          <w:rFonts w:ascii="Times New Roman"/>
          <w:b w:val="false"/>
          <w:i w:val="false"/>
          <w:color w:val="000000"/>
          <w:sz w:val="28"/>
        </w:rPr>
        <w:t>№ 48</w:t>
      </w:r>
      <w:r>
        <w:rPr>
          <w:rFonts w:ascii="Times New Roman"/>
          <w:b w:val="false"/>
          <w:i w:val="false"/>
          <w:color w:val="ff0000"/>
          <w:sz w:val="28"/>
        </w:rPr>
        <w:t xml:space="preserve">; 2012.10.27 </w:t>
      </w:r>
      <w:r>
        <w:rPr>
          <w:rFonts w:ascii="Times New Roman"/>
          <w:b w:val="false"/>
          <w:i w:val="false"/>
          <w:color w:val="000000"/>
          <w:sz w:val="28"/>
        </w:rPr>
        <w:t>№ 73</w:t>
      </w:r>
      <w:r>
        <w:rPr>
          <w:rFonts w:ascii="Times New Roman"/>
          <w:b w:val="false"/>
          <w:i w:val="false"/>
          <w:color w:val="ff0000"/>
          <w:sz w:val="28"/>
        </w:rPr>
        <w:t xml:space="preserve">; 2012.11.26 </w:t>
      </w:r>
      <w:r>
        <w:rPr>
          <w:rFonts w:ascii="Times New Roman"/>
          <w:b w:val="false"/>
          <w:i w:val="false"/>
          <w:color w:val="000000"/>
          <w:sz w:val="28"/>
        </w:rPr>
        <w:t>№ 92</w:t>
      </w:r>
      <w:r>
        <w:rPr>
          <w:rFonts w:ascii="Times New Roman"/>
          <w:b w:val="false"/>
          <w:i w:val="false"/>
          <w:color w:val="ff0000"/>
          <w:sz w:val="28"/>
        </w:rPr>
        <w:t xml:space="preserve"> (2012.01.01 бастап қолданысқа енгізіледі) Шешімдерімен.</w:t>
      </w:r>
    </w:p>
    <w:bookmarkEnd w:id="0"/>
    <w:bookmarkStart w:name="z9" w:id="1"/>
    <w:p>
      <w:pPr>
        <w:spacing w:after="0"/>
        <w:ind w:left="0"/>
        <w:jc w:val="both"/>
      </w:pPr>
      <w:r>
        <w:rPr>
          <w:rFonts w:ascii="Times New Roman"/>
          <w:b w:val="false"/>
          <w:i w:val="false"/>
          <w:color w:val="000000"/>
          <w:sz w:val="28"/>
        </w:rPr>
        <w:t>
      2. Қазақстан Республикасы Бюджеттік кодексінің </w:t>
      </w:r>
      <w:r>
        <w:rPr>
          <w:rFonts w:ascii="Times New Roman"/>
          <w:b w:val="false"/>
          <w:i w:val="false"/>
          <w:color w:val="000000"/>
          <w:sz w:val="28"/>
        </w:rPr>
        <w:t>52 бабына</w:t>
      </w:r>
      <w:r>
        <w:rPr>
          <w:rFonts w:ascii="Times New Roman"/>
          <w:b w:val="false"/>
          <w:i w:val="false"/>
          <w:color w:val="000000"/>
          <w:sz w:val="28"/>
        </w:rPr>
        <w:t xml:space="preserve"> сәйкес, 1 тармақтың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тармақшаларында</w:t>
      </w:r>
      <w:r>
        <w:rPr>
          <w:rFonts w:ascii="Times New Roman"/>
          <w:b w:val="false"/>
          <w:i w:val="false"/>
          <w:color w:val="000000"/>
          <w:sz w:val="28"/>
        </w:rPr>
        <w:t xml:space="preserve"> қаралғандарды қоспағанда, түсімдер Ақтөбе қаласының бюджеті кірісіне толық есептелсін.</w:t>
      </w:r>
      <w:r>
        <w:br/>
      </w:r>
      <w:r>
        <w:rPr>
          <w:rFonts w:ascii="Times New Roman"/>
          <w:b w:val="false"/>
          <w:i w:val="false"/>
          <w:color w:val="000000"/>
          <w:sz w:val="28"/>
        </w:rPr>
        <w:t>
</w:t>
      </w:r>
      <w:r>
        <w:rPr>
          <w:rFonts w:ascii="Times New Roman"/>
          <w:b w:val="false"/>
          <w:i w:val="false"/>
          <w:color w:val="000000"/>
          <w:sz w:val="28"/>
        </w:rPr>
        <w:t>
      3. Ақтөбе облыстық мәслихатының «2012 - 2014 жылдарға арналған облыстық бюджет туралы» </w:t>
      </w:r>
      <w:r>
        <w:rPr>
          <w:rFonts w:ascii="Times New Roman"/>
          <w:b w:val="false"/>
          <w:i w:val="false"/>
          <w:color w:val="000000"/>
          <w:sz w:val="28"/>
        </w:rPr>
        <w:t>шешімімен</w:t>
      </w:r>
      <w:r>
        <w:rPr>
          <w:rFonts w:ascii="Times New Roman"/>
          <w:b w:val="false"/>
          <w:i w:val="false"/>
          <w:color w:val="000000"/>
          <w:sz w:val="28"/>
        </w:rPr>
        <w:t xml:space="preserve"> салықтар түсімдерінің жалпы сомасы Ақтөбе қаласына мынадай мөлшерде бөлінуі белгіленгені еске алынсын:</w:t>
      </w:r>
      <w:r>
        <w:br/>
      </w:r>
      <w:r>
        <w:rPr>
          <w:rFonts w:ascii="Times New Roman"/>
          <w:b w:val="false"/>
          <w:i w:val="false"/>
          <w:color w:val="000000"/>
          <w:sz w:val="28"/>
        </w:rPr>
        <w:t>
</w:t>
      </w:r>
      <w:r>
        <w:rPr>
          <w:rFonts w:ascii="Times New Roman"/>
          <w:b w:val="false"/>
          <w:i w:val="false"/>
          <w:color w:val="000000"/>
          <w:sz w:val="28"/>
        </w:rPr>
        <w:t>
      1) төлем көзінен салық салынатын табыстардан ұсталатын жеке табыс салығы бойынша 22 пайыз;</w:t>
      </w:r>
      <w:r>
        <w:br/>
      </w:r>
      <w:r>
        <w:rPr>
          <w:rFonts w:ascii="Times New Roman"/>
          <w:b w:val="false"/>
          <w:i w:val="false"/>
          <w:color w:val="000000"/>
          <w:sz w:val="28"/>
        </w:rPr>
        <w:t>
</w:t>
      </w:r>
      <w:r>
        <w:rPr>
          <w:rFonts w:ascii="Times New Roman"/>
          <w:b w:val="false"/>
          <w:i w:val="false"/>
          <w:color w:val="000000"/>
          <w:sz w:val="28"/>
        </w:rPr>
        <w:t>
      2) әлеуметтік салық бойынша 22 пайыз;</w:t>
      </w:r>
      <w:r>
        <w:br/>
      </w:r>
      <w:r>
        <w:rPr>
          <w:rFonts w:ascii="Times New Roman"/>
          <w:b w:val="false"/>
          <w:i w:val="false"/>
          <w:color w:val="000000"/>
          <w:sz w:val="28"/>
        </w:rPr>
        <w:t>
</w:t>
      </w:r>
      <w:r>
        <w:rPr>
          <w:rFonts w:ascii="Times New Roman"/>
          <w:b w:val="false"/>
          <w:i w:val="false"/>
          <w:color w:val="000000"/>
          <w:sz w:val="28"/>
        </w:rPr>
        <w:t xml:space="preserve">
      3) төлем көзінен салық салынбайтын табыстардан ұсталатын жеке табыс салығы бойынша, қызметін біржолғы талон бойынша жүзеге асыратын жеке тұлғалардан алынатын жеке табыс салығы бойынша, төлем көзінен салық салынатын шетелдік азаматтар табыстарынан ұсталатын жеке табыс салығы бойынша, төлем көзінен салық салынбайтын шетелдік азаматтар табыстарынан ұсталатын жеке табыс салығы бойынша түсімдер Ақтөбе қаласының бюджетіне толығымен есептеледі. </w:t>
      </w:r>
      <w:r>
        <w:br/>
      </w:r>
      <w:r>
        <w:rPr>
          <w:rFonts w:ascii="Times New Roman"/>
          <w:b w:val="false"/>
          <w:i w:val="false"/>
          <w:color w:val="000000"/>
          <w:sz w:val="28"/>
        </w:rPr>
        <w:t>
</w:t>
      </w:r>
      <w:r>
        <w:rPr>
          <w:rFonts w:ascii="Times New Roman"/>
          <w:b w:val="false"/>
          <w:i w:val="false"/>
          <w:color w:val="000000"/>
          <w:sz w:val="28"/>
        </w:rPr>
        <w:t>
      4. «2012 - 2014 жылдарға арналған республикалық бюджет туралы» Қазақстан Республикасы Заңының </w:t>
      </w:r>
      <w:r>
        <w:rPr>
          <w:rFonts w:ascii="Times New Roman"/>
          <w:b w:val="false"/>
          <w:i w:val="false"/>
          <w:color w:val="000000"/>
          <w:sz w:val="28"/>
        </w:rPr>
        <w:t>5 бабына</w:t>
      </w:r>
      <w:r>
        <w:rPr>
          <w:rFonts w:ascii="Times New Roman"/>
          <w:b w:val="false"/>
          <w:i w:val="false"/>
          <w:color w:val="000000"/>
          <w:sz w:val="28"/>
        </w:rPr>
        <w:t xml:space="preserve"> сәйкес жұмыс берушiлер еңбекке уақытша жарамсыздығы, жүктiлiгi мен босануы бойынша, бала туған кезде, жерлеуге есептеген, Мемлекеттiк әлеуметтiк сақтандыру қорынан төленiп келген жәрдемақы сомаларының аталған қорға аударымдардың есептелген сомаларынан асып түсуi нәтижесiнде 1998 жылғы 31 желтоқсандағы жағдай бойынша құралған терiс сальдо ай сайын жалақы қорының 4 пайызы шегiнде әлеуметтiк салық төлеу есебiне жатқызылады.</w:t>
      </w:r>
      <w:r>
        <w:br/>
      </w:r>
      <w:r>
        <w:rPr>
          <w:rFonts w:ascii="Times New Roman"/>
          <w:b w:val="false"/>
          <w:i w:val="false"/>
          <w:color w:val="000000"/>
          <w:sz w:val="28"/>
        </w:rPr>
        <w:t>
</w:t>
      </w:r>
      <w:r>
        <w:rPr>
          <w:rFonts w:ascii="Times New Roman"/>
          <w:b w:val="false"/>
          <w:i w:val="false"/>
          <w:color w:val="000000"/>
          <w:sz w:val="28"/>
        </w:rPr>
        <w:t>
      5. «2012 - 2014 жылдарға арналған республикалық бюджет туралы» Қазақстан Республикасы Заңының </w:t>
      </w:r>
      <w:r>
        <w:rPr>
          <w:rFonts w:ascii="Times New Roman"/>
          <w:b w:val="false"/>
          <w:i w:val="false"/>
          <w:color w:val="000000"/>
          <w:sz w:val="28"/>
        </w:rPr>
        <w:t>9 бабына</w:t>
      </w:r>
      <w:r>
        <w:rPr>
          <w:rFonts w:ascii="Times New Roman"/>
          <w:b w:val="false"/>
          <w:i w:val="false"/>
          <w:color w:val="000000"/>
          <w:sz w:val="28"/>
        </w:rPr>
        <w:t xml:space="preserve"> сәйкес:</w:t>
      </w:r>
      <w:r>
        <w:br/>
      </w:r>
      <w:r>
        <w:rPr>
          <w:rFonts w:ascii="Times New Roman"/>
          <w:b w:val="false"/>
          <w:i w:val="false"/>
          <w:color w:val="000000"/>
          <w:sz w:val="28"/>
        </w:rPr>
        <w:t>
      2012 жылғы 1 қаңтардан бастап:</w:t>
      </w:r>
      <w:r>
        <w:br/>
      </w:r>
      <w:r>
        <w:rPr>
          <w:rFonts w:ascii="Times New Roman"/>
          <w:b w:val="false"/>
          <w:i w:val="false"/>
          <w:color w:val="000000"/>
          <w:sz w:val="28"/>
        </w:rPr>
        <w:t>
</w:t>
      </w:r>
      <w:r>
        <w:rPr>
          <w:rFonts w:ascii="Times New Roman"/>
          <w:b w:val="false"/>
          <w:i w:val="false"/>
          <w:color w:val="000000"/>
          <w:sz w:val="28"/>
        </w:rPr>
        <w:t>
      1) жалақының ең төменгі мөлшері – 17 439 теңге;</w:t>
      </w:r>
      <w:r>
        <w:br/>
      </w:r>
      <w:r>
        <w:rPr>
          <w:rFonts w:ascii="Times New Roman"/>
          <w:b w:val="false"/>
          <w:i w:val="false"/>
          <w:color w:val="000000"/>
          <w:sz w:val="28"/>
        </w:rPr>
        <w:t>
</w:t>
      </w:r>
      <w:r>
        <w:rPr>
          <w:rFonts w:ascii="Times New Roman"/>
          <w:b w:val="false"/>
          <w:i w:val="false"/>
          <w:color w:val="000000"/>
          <w:sz w:val="28"/>
        </w:rPr>
        <w:t>
      2) Қазақстан Республикасының заңнамасына сәйкес жәрдемақыларды және өзге де әлеуметтік төлемдерді есептеу үшін, сондай - ақ айыппұл санкцияларын, салықтар және басқа да төлемдерді қолдану үшін айлық есептік көрсеткіш - 1 618 теңге;</w:t>
      </w:r>
      <w:r>
        <w:br/>
      </w:r>
      <w:r>
        <w:rPr>
          <w:rFonts w:ascii="Times New Roman"/>
          <w:b w:val="false"/>
          <w:i w:val="false"/>
          <w:color w:val="000000"/>
          <w:sz w:val="28"/>
        </w:rPr>
        <w:t>
</w:t>
      </w:r>
      <w:r>
        <w:rPr>
          <w:rFonts w:ascii="Times New Roman"/>
          <w:b w:val="false"/>
          <w:i w:val="false"/>
          <w:color w:val="000000"/>
          <w:sz w:val="28"/>
        </w:rPr>
        <w:t>
      3) базалық әлеуметтік төлемдердің мөлшерін есептеу үшін ең төменгі күнкөріс деңгейінің шамасы – 17 439 теңге болып белгіленгені басшылыққа және мәліметке алынсын.</w:t>
      </w:r>
      <w:r>
        <w:br/>
      </w:r>
      <w:r>
        <w:rPr>
          <w:rFonts w:ascii="Times New Roman"/>
          <w:b w:val="false"/>
          <w:i w:val="false"/>
          <w:color w:val="000000"/>
          <w:sz w:val="28"/>
        </w:rPr>
        <w:t>
</w:t>
      </w:r>
      <w:r>
        <w:rPr>
          <w:rFonts w:ascii="Times New Roman"/>
          <w:b w:val="false"/>
          <w:i w:val="false"/>
          <w:color w:val="000000"/>
          <w:sz w:val="28"/>
        </w:rPr>
        <w:t>
      6. 2012 жылға арналған Ақтөбе қаласының бюджетіне республикалық бюджеттен келесідей мөлшерлерде ағымдағы нысаналы трансферттер түскені ескерілсін:</w:t>
      </w:r>
      <w:r>
        <w:br/>
      </w:r>
      <w:r>
        <w:rPr>
          <w:rFonts w:ascii="Times New Roman"/>
          <w:b w:val="false"/>
          <w:i w:val="false"/>
          <w:color w:val="000000"/>
          <w:sz w:val="28"/>
        </w:rPr>
        <w:t>
      </w:t>
      </w:r>
      <w:r>
        <w:rPr>
          <w:rFonts w:ascii="Times New Roman"/>
          <w:b w:val="false"/>
          <w:i w:val="false"/>
          <w:color w:val="ff0000"/>
          <w:sz w:val="28"/>
        </w:rPr>
        <w:t xml:space="preserve">алынып тасталды - Ақтөбе облысы Ақтөбе қалалық мәслихатының 2012.02.03 </w:t>
      </w:r>
      <w:r>
        <w:rPr>
          <w:rFonts w:ascii="Times New Roman"/>
          <w:b w:val="false"/>
          <w:i w:val="false"/>
          <w:color w:val="000000"/>
          <w:sz w:val="28"/>
        </w:rPr>
        <w:t>№ 12</w:t>
      </w:r>
      <w:r>
        <w:rPr>
          <w:rFonts w:ascii="Times New Roman"/>
          <w:b w:val="false"/>
          <w:i w:val="false"/>
          <w:color w:val="ff0000"/>
          <w:sz w:val="28"/>
        </w:rPr>
        <w:t xml:space="preserve"> (2012.01.01 бастап қолданысқа енгізіледі) Шешімімен.</w:t>
      </w:r>
      <w:r>
        <w:br/>
      </w:r>
      <w:r>
        <w:rPr>
          <w:rFonts w:ascii="Times New Roman"/>
          <w:b w:val="false"/>
          <w:i w:val="false"/>
          <w:color w:val="000000"/>
          <w:sz w:val="28"/>
        </w:rPr>
        <w:t>
      эпизоотияға қарсы іс-шаралар жүргізуге – 12 534 мың теңге;</w:t>
      </w:r>
      <w:r>
        <w:br/>
      </w:r>
      <w:r>
        <w:rPr>
          <w:rFonts w:ascii="Times New Roman"/>
          <w:b w:val="false"/>
          <w:i w:val="false"/>
          <w:color w:val="000000"/>
          <w:sz w:val="28"/>
        </w:rPr>
        <w:t>
      мектепке дейінгі білім ұйымдарында мемлекеттік білім беру тапсырысын жүзеге асыруға - 406 853 мың теңге;</w:t>
      </w:r>
      <w:r>
        <w:br/>
      </w:r>
      <w:r>
        <w:rPr>
          <w:rFonts w:ascii="Times New Roman"/>
          <w:b w:val="false"/>
          <w:i w:val="false"/>
          <w:color w:val="000000"/>
          <w:sz w:val="28"/>
        </w:rPr>
        <w:t>
      Қазақстан Республикасында 2011-2020 жылдарға арналған білім беруді дамыту мемлекеттік </w:t>
      </w:r>
      <w:r>
        <w:rPr>
          <w:rFonts w:ascii="Times New Roman"/>
          <w:b w:val="false"/>
          <w:i w:val="false"/>
          <w:color w:val="000000"/>
          <w:sz w:val="28"/>
        </w:rPr>
        <w:t>бағдарламасын</w:t>
      </w:r>
      <w:r>
        <w:rPr>
          <w:rFonts w:ascii="Times New Roman"/>
          <w:b w:val="false"/>
          <w:i w:val="false"/>
          <w:color w:val="000000"/>
          <w:sz w:val="28"/>
        </w:rPr>
        <w:t xml:space="preserve"> іске асыруға жалпы сомасы 33 846 мың теңге, оның ішінде:</w:t>
      </w:r>
      <w:r>
        <w:br/>
      </w:r>
      <w:r>
        <w:rPr>
          <w:rFonts w:ascii="Times New Roman"/>
          <w:b w:val="false"/>
          <w:i w:val="false"/>
          <w:color w:val="000000"/>
          <w:sz w:val="28"/>
        </w:rPr>
        <w:t>
      негізгі орта және жалпы орта білім беретін мемлекеттік мекемелердегі биология кабинетін оқу жабдығымен жарақтандыруға – 24 564 мың теңге;</w:t>
      </w:r>
      <w:r>
        <w:br/>
      </w:r>
      <w:r>
        <w:rPr>
          <w:rFonts w:ascii="Times New Roman"/>
          <w:b w:val="false"/>
          <w:i w:val="false"/>
          <w:color w:val="000000"/>
          <w:sz w:val="28"/>
        </w:rPr>
        <w:t>
      үйде оқытылатын мүгедек балаларды жабдықпен, бағдарламамен қамтуға – 9 282 мың теңге.</w:t>
      </w:r>
      <w:r>
        <w:br/>
      </w:r>
      <w:r>
        <w:rPr>
          <w:rFonts w:ascii="Times New Roman"/>
          <w:b w:val="false"/>
          <w:i w:val="false"/>
          <w:color w:val="000000"/>
          <w:sz w:val="28"/>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- 90 730 мың теңге;</w:t>
      </w:r>
      <w:r>
        <w:br/>
      </w:r>
      <w:r>
        <w:rPr>
          <w:rFonts w:ascii="Times New Roman"/>
          <w:b w:val="false"/>
          <w:i w:val="false"/>
          <w:color w:val="000000"/>
          <w:sz w:val="28"/>
        </w:rPr>
        <w:t>
      мектепке дейінгі білім беру ұйымдардың тәрбиешілеріне біліктілік санаты үшін қосымша ақы көлемін ұлғайтуға – 18 578 мың теңге;</w:t>
      </w:r>
      <w:r>
        <w:br/>
      </w:r>
      <w:r>
        <w:rPr>
          <w:rFonts w:ascii="Times New Roman"/>
          <w:b w:val="false"/>
          <w:i w:val="false"/>
          <w:color w:val="000000"/>
          <w:sz w:val="28"/>
        </w:rPr>
        <w:t>
      мектеп мұғалімдеріне біліктілік санаты үшін қосымша ақы көлемін ұлғайтуға – 147 327 мың теңге;</w:t>
      </w:r>
      <w:r>
        <w:br/>
      </w:r>
      <w:r>
        <w:rPr>
          <w:rFonts w:ascii="Times New Roman"/>
          <w:b w:val="false"/>
          <w:i w:val="false"/>
          <w:color w:val="000000"/>
          <w:sz w:val="28"/>
        </w:rPr>
        <w:t>
      «Назарбаев зияткерлік мектептері» АБҚ оқу бағдарламасы бойынша біліктілік санатын көтеруден өткен мұғалімдерге еңбек ақысын ұлғайтуға - 4 436 мың теңге;</w:t>
      </w:r>
      <w:r>
        <w:br/>
      </w:r>
      <w:r>
        <w:rPr>
          <w:rFonts w:ascii="Times New Roman"/>
          <w:b w:val="false"/>
          <w:i w:val="false"/>
          <w:color w:val="000000"/>
          <w:sz w:val="28"/>
        </w:rPr>
        <w:t>
      жұмыспен қамту 2020 </w:t>
      </w:r>
      <w:r>
        <w:rPr>
          <w:rFonts w:ascii="Times New Roman"/>
          <w:b w:val="false"/>
          <w:i w:val="false"/>
          <w:color w:val="000000"/>
          <w:sz w:val="28"/>
        </w:rPr>
        <w:t>бағдарламасы</w:t>
      </w:r>
      <w:r>
        <w:rPr>
          <w:rFonts w:ascii="Times New Roman"/>
          <w:b w:val="false"/>
          <w:i w:val="false"/>
          <w:color w:val="000000"/>
          <w:sz w:val="28"/>
        </w:rPr>
        <w:t xml:space="preserve"> шеңберінде шараларды іске асыруға жалпы сомма – 192 949 мың теңге, оның ішінде:</w:t>
      </w:r>
      <w:r>
        <w:br/>
      </w:r>
      <w:r>
        <w:rPr>
          <w:rFonts w:ascii="Times New Roman"/>
          <w:b w:val="false"/>
          <w:i w:val="false"/>
          <w:color w:val="000000"/>
          <w:sz w:val="28"/>
        </w:rPr>
        <w:t>
      еңбек ақыны бөліп субсидиялауға – 73 631 мың теңге;</w:t>
      </w:r>
      <w:r>
        <w:br/>
      </w:r>
      <w:r>
        <w:rPr>
          <w:rFonts w:ascii="Times New Roman"/>
          <w:b w:val="false"/>
          <w:i w:val="false"/>
          <w:color w:val="000000"/>
          <w:sz w:val="28"/>
        </w:rPr>
        <w:t>
      халықты жұмыспен қамту орталығының қызметін қамтамасыз етуге –  28 444 мың теңге;</w:t>
      </w:r>
      <w:r>
        <w:br/>
      </w:r>
      <w:r>
        <w:rPr>
          <w:rFonts w:ascii="Times New Roman"/>
          <w:b w:val="false"/>
          <w:i w:val="false"/>
          <w:color w:val="000000"/>
          <w:sz w:val="28"/>
        </w:rPr>
        <w:t>
      жастар тәжірибесіне – 90 874 мың теңге.</w:t>
      </w:r>
      <w:r>
        <w:br/>
      </w:r>
      <w:r>
        <w:rPr>
          <w:rFonts w:ascii="Times New Roman"/>
          <w:b w:val="false"/>
          <w:i w:val="false"/>
          <w:color w:val="000000"/>
          <w:sz w:val="28"/>
        </w:rPr>
        <w:t>
      тұрғын үй көмегіне – 1 212 мың теңге;</w:t>
      </w:r>
      <w:r>
        <w:br/>
      </w:r>
      <w:r>
        <w:rPr>
          <w:rFonts w:ascii="Times New Roman"/>
          <w:b w:val="false"/>
          <w:i w:val="false"/>
          <w:color w:val="000000"/>
          <w:sz w:val="28"/>
        </w:rPr>
        <w:t>
      кондоминиум нысандарының жалпы мүліктеріне жөндеу жүргізуге – 500 000 мың теңге;</w:t>
      </w:r>
      <w:r>
        <w:br/>
      </w:r>
      <w:r>
        <w:rPr>
          <w:rFonts w:ascii="Times New Roman"/>
          <w:b w:val="false"/>
          <w:i w:val="false"/>
          <w:color w:val="000000"/>
          <w:sz w:val="28"/>
        </w:rPr>
        <w:t>
      Жұмыспен қамту 2020 </w:t>
      </w:r>
      <w:r>
        <w:rPr>
          <w:rFonts w:ascii="Times New Roman"/>
          <w:b w:val="false"/>
          <w:i w:val="false"/>
          <w:color w:val="000000"/>
          <w:sz w:val="28"/>
        </w:rPr>
        <w:t>бағдарламасы</w:t>
      </w:r>
      <w:r>
        <w:rPr>
          <w:rFonts w:ascii="Times New Roman"/>
          <w:b w:val="false"/>
          <w:i w:val="false"/>
          <w:color w:val="000000"/>
          <w:sz w:val="28"/>
        </w:rPr>
        <w:t xml:space="preserve"> шеңберінде инженерлік коммуникациялық инфрақұрылымдардың дамуына – 78 400 мың теңге;</w:t>
      </w:r>
      <w:r>
        <w:br/>
      </w:r>
      <w:r>
        <w:rPr>
          <w:rFonts w:ascii="Times New Roman"/>
          <w:b w:val="false"/>
          <w:i w:val="false"/>
          <w:color w:val="000000"/>
          <w:sz w:val="28"/>
        </w:rPr>
        <w:t>
      Жұмыспен қамту 2020 </w:t>
      </w:r>
      <w:r>
        <w:rPr>
          <w:rFonts w:ascii="Times New Roman"/>
          <w:b w:val="false"/>
          <w:i w:val="false"/>
          <w:color w:val="000000"/>
          <w:sz w:val="28"/>
        </w:rPr>
        <w:t>бағдарламасы</w:t>
      </w:r>
      <w:r>
        <w:rPr>
          <w:rFonts w:ascii="Times New Roman"/>
          <w:b w:val="false"/>
          <w:i w:val="false"/>
          <w:color w:val="000000"/>
          <w:sz w:val="28"/>
        </w:rPr>
        <w:t xml:space="preserve"> шеңберінде тұрғын жай салу және (немесе) сатып алу және инженерлік коммуникациялық инфрақұрылымдарды дамыту (немесе) сатып алу – 301 840 мың теңге;</w:t>
      </w:r>
      <w:r>
        <w:br/>
      </w:r>
      <w:r>
        <w:rPr>
          <w:rFonts w:ascii="Times New Roman"/>
          <w:b w:val="false"/>
          <w:i w:val="false"/>
          <w:color w:val="000000"/>
          <w:sz w:val="28"/>
        </w:rPr>
        <w:t>
      Жұмыспен қамту 2020 </w:t>
      </w:r>
      <w:r>
        <w:rPr>
          <w:rFonts w:ascii="Times New Roman"/>
          <w:b w:val="false"/>
          <w:i w:val="false"/>
          <w:color w:val="000000"/>
          <w:sz w:val="28"/>
        </w:rPr>
        <w:t>бағдарламасының</w:t>
      </w:r>
      <w:r>
        <w:rPr>
          <w:rFonts w:ascii="Times New Roman"/>
          <w:b w:val="false"/>
          <w:i w:val="false"/>
          <w:color w:val="000000"/>
          <w:sz w:val="28"/>
        </w:rPr>
        <w:t xml:space="preserve"> екінші бағыты шеңберінде жетіспейтін инженерлік-коммуникациялық инфрақұрылымды дамытуға мен жайластыруға – 4 000 мың теңге;</w:t>
      </w:r>
      <w:r>
        <w:br/>
      </w:r>
      <w:r>
        <w:rPr>
          <w:rFonts w:ascii="Times New Roman"/>
          <w:b w:val="false"/>
          <w:i w:val="false"/>
          <w:color w:val="000000"/>
          <w:sz w:val="28"/>
        </w:rPr>
        <w:t>
      Өңірлерді дамыту </w:t>
      </w:r>
      <w:r>
        <w:rPr>
          <w:rFonts w:ascii="Times New Roman"/>
          <w:b w:val="false"/>
          <w:i w:val="false"/>
          <w:color w:val="000000"/>
          <w:sz w:val="28"/>
        </w:rPr>
        <w:t>бағдарламасы</w:t>
      </w:r>
      <w:r>
        <w:rPr>
          <w:rFonts w:ascii="Times New Roman"/>
          <w:b w:val="false"/>
          <w:i w:val="false"/>
          <w:color w:val="000000"/>
          <w:sz w:val="28"/>
        </w:rPr>
        <w:t xml:space="preserve"> шеңберінде инженерлік инфрақұрылымын дамытуға – 734 464 мың теңге.</w:t>
      </w:r>
      <w:r>
        <w:br/>
      </w:r>
      <w:r>
        <w:rPr>
          <w:rFonts w:ascii="Times New Roman"/>
          <w:b w:val="false"/>
          <w:i w:val="false"/>
          <w:color w:val="000000"/>
          <w:sz w:val="28"/>
        </w:rPr>
        <w:t>
      Ағымдағы нысаналы трансферттердің көрсетілген сомаларын бөлу қала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Ескерту. 6 тармаққа өзгеріс енгізілді - Ақтөбе облысы Ақтөбе қалалық мәслихатының 2012.02.03 </w:t>
      </w:r>
      <w:r>
        <w:rPr>
          <w:rFonts w:ascii="Times New Roman"/>
          <w:b w:val="false"/>
          <w:i w:val="false"/>
          <w:color w:val="000000"/>
          <w:sz w:val="28"/>
        </w:rPr>
        <w:t>№ 12</w:t>
      </w:r>
      <w:r>
        <w:rPr>
          <w:rFonts w:ascii="Times New Roman"/>
          <w:b w:val="false"/>
          <w:i w:val="false"/>
          <w:color w:val="ff0000"/>
          <w:sz w:val="28"/>
        </w:rPr>
        <w:t xml:space="preserve">; 2012.04.25 </w:t>
      </w:r>
      <w:r>
        <w:rPr>
          <w:rFonts w:ascii="Times New Roman"/>
          <w:b w:val="false"/>
          <w:i w:val="false"/>
          <w:color w:val="000000"/>
          <w:sz w:val="28"/>
        </w:rPr>
        <w:t>№ 22</w:t>
      </w:r>
      <w:r>
        <w:rPr>
          <w:rFonts w:ascii="Times New Roman"/>
          <w:b w:val="false"/>
          <w:i w:val="false"/>
          <w:color w:val="ff0000"/>
          <w:sz w:val="28"/>
        </w:rPr>
        <w:t xml:space="preserve">; 2012.08.10 </w:t>
      </w:r>
      <w:r>
        <w:rPr>
          <w:rFonts w:ascii="Times New Roman"/>
          <w:b w:val="false"/>
          <w:i w:val="false"/>
          <w:color w:val="000000"/>
          <w:sz w:val="28"/>
        </w:rPr>
        <w:t>№ 48</w:t>
      </w:r>
      <w:r>
        <w:rPr>
          <w:rFonts w:ascii="Times New Roman"/>
          <w:b w:val="false"/>
          <w:i w:val="false"/>
          <w:color w:val="ff0000"/>
          <w:sz w:val="28"/>
        </w:rPr>
        <w:t xml:space="preserve">; 2012.10.27 </w:t>
      </w:r>
      <w:r>
        <w:rPr>
          <w:rFonts w:ascii="Times New Roman"/>
          <w:b w:val="false"/>
          <w:i w:val="false"/>
          <w:color w:val="000000"/>
          <w:sz w:val="28"/>
        </w:rPr>
        <w:t>№ 73</w:t>
      </w:r>
      <w:r>
        <w:rPr>
          <w:rFonts w:ascii="Times New Roman"/>
          <w:b w:val="false"/>
          <w:i w:val="false"/>
          <w:color w:val="ff0000"/>
          <w:sz w:val="28"/>
        </w:rPr>
        <w:t xml:space="preserve">; 2012.11.26 </w:t>
      </w:r>
      <w:r>
        <w:rPr>
          <w:rFonts w:ascii="Times New Roman"/>
          <w:b w:val="false"/>
          <w:i w:val="false"/>
          <w:color w:val="000000"/>
          <w:sz w:val="28"/>
        </w:rPr>
        <w:t>№ 92</w:t>
      </w:r>
      <w:r>
        <w:rPr>
          <w:rFonts w:ascii="Times New Roman"/>
          <w:b w:val="false"/>
          <w:i w:val="false"/>
          <w:color w:val="ff0000"/>
          <w:sz w:val="28"/>
        </w:rPr>
        <w:t xml:space="preserve"> (2012.01.01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7. 2012 жылға арналған Ақтөбе қаласының бюджетіне республикалық бюджеттен дамыту мен несиеге келесідей мөлшерлерде нысаналы даму трансферттері түскені ескерілсін:</w:t>
      </w:r>
      <w:r>
        <w:br/>
      </w:r>
      <w:r>
        <w:rPr>
          <w:rFonts w:ascii="Times New Roman"/>
          <w:b w:val="false"/>
          <w:i w:val="false"/>
          <w:color w:val="000000"/>
          <w:sz w:val="28"/>
        </w:rPr>
        <w:t>
      білім беру объектілерін салу және реконструкциялауға – 1 427  684 мың теңге;</w:t>
      </w:r>
      <w:r>
        <w:br/>
      </w:r>
      <w:r>
        <w:rPr>
          <w:rFonts w:ascii="Times New Roman"/>
          <w:b w:val="false"/>
          <w:i w:val="false"/>
          <w:color w:val="000000"/>
          <w:sz w:val="28"/>
        </w:rPr>
        <w:t>
      мемлекеттік коммуналдық тұрғын үй қорының тұрғын үйді жобалауға, құрылысына және (немесе) сатып алуға - 2 391 892 мың тенге;</w:t>
      </w:r>
      <w:r>
        <w:br/>
      </w:r>
      <w:r>
        <w:rPr>
          <w:rFonts w:ascii="Times New Roman"/>
          <w:b w:val="false"/>
          <w:i w:val="false"/>
          <w:color w:val="000000"/>
          <w:sz w:val="28"/>
        </w:rPr>
        <w:t>
      инженерлік коммуникациялық инфрақұрылымды жобалауға, дамытуға, жайластыру және (немесе) сатып алуға – 3 972 400 мың теңге;</w:t>
      </w:r>
      <w:r>
        <w:br/>
      </w:r>
      <w:r>
        <w:rPr>
          <w:rFonts w:ascii="Times New Roman"/>
          <w:b w:val="false"/>
          <w:i w:val="false"/>
          <w:color w:val="000000"/>
          <w:sz w:val="28"/>
        </w:rPr>
        <w:t>
      жылу-энергетикалық жүйені дамытуға - 2 000 000 мың теңге;</w:t>
      </w:r>
      <w:r>
        <w:br/>
      </w:r>
      <w:r>
        <w:rPr>
          <w:rFonts w:ascii="Times New Roman"/>
          <w:b w:val="false"/>
          <w:i w:val="false"/>
          <w:color w:val="000000"/>
          <w:sz w:val="28"/>
        </w:rPr>
        <w:t>
      тұрғын үй салуға - 6 148 000 мың теңге.</w:t>
      </w:r>
      <w:r>
        <w:br/>
      </w:r>
      <w:r>
        <w:rPr>
          <w:rFonts w:ascii="Times New Roman"/>
          <w:b w:val="false"/>
          <w:i w:val="false"/>
          <w:color w:val="000000"/>
          <w:sz w:val="28"/>
        </w:rPr>
        <w:t>
      Аталған нысаналы даму трансферттерінің сомаларын бөлу қала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Ескерту. 7 тармаққа өзгеріс енгізілді - Ақтөбе облысы Ақтөбе қалалық мәслихатының 2012.04.25 </w:t>
      </w:r>
      <w:r>
        <w:rPr>
          <w:rFonts w:ascii="Times New Roman"/>
          <w:b w:val="false"/>
          <w:i w:val="false"/>
          <w:color w:val="000000"/>
          <w:sz w:val="28"/>
        </w:rPr>
        <w:t>№ 22</w:t>
      </w:r>
      <w:r>
        <w:rPr>
          <w:rFonts w:ascii="Times New Roman"/>
          <w:b w:val="false"/>
          <w:i w:val="false"/>
          <w:color w:val="ff0000"/>
          <w:sz w:val="28"/>
        </w:rPr>
        <w:t xml:space="preserve">; 2012.11.26 </w:t>
      </w:r>
      <w:r>
        <w:rPr>
          <w:rFonts w:ascii="Times New Roman"/>
          <w:b w:val="false"/>
          <w:i w:val="false"/>
          <w:color w:val="000000"/>
          <w:sz w:val="28"/>
        </w:rPr>
        <w:t>№ 92</w:t>
      </w:r>
      <w:r>
        <w:rPr>
          <w:rFonts w:ascii="Times New Roman"/>
          <w:b w:val="false"/>
          <w:i w:val="false"/>
          <w:color w:val="ff0000"/>
          <w:sz w:val="28"/>
        </w:rPr>
        <w:t xml:space="preserve"> (2012.01.01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8. 2012 жылға арналған Ақтөбе қаласының бюджетіне облыстық бюджеттен нысаналы ағымдағы және даму трансферттері түскені ескерілсін, оның ішінде:</w:t>
      </w:r>
      <w:r>
        <w:br/>
      </w:r>
      <w:r>
        <w:rPr>
          <w:rFonts w:ascii="Times New Roman"/>
          <w:b w:val="false"/>
          <w:i w:val="false"/>
          <w:color w:val="000000"/>
          <w:sz w:val="28"/>
        </w:rPr>
        <w:t>
      </w:t>
      </w:r>
      <w:r>
        <w:rPr>
          <w:rFonts w:ascii="Times New Roman"/>
          <w:b w:val="false"/>
          <w:i w:val="false"/>
          <w:color w:val="ff0000"/>
          <w:sz w:val="28"/>
        </w:rPr>
        <w:t xml:space="preserve">алынып тасталды - Ақтөбе облысы Ақтөбе қалалық мәслихатының 2012.02.03 </w:t>
      </w:r>
      <w:r>
        <w:rPr>
          <w:rFonts w:ascii="Times New Roman"/>
          <w:b w:val="false"/>
          <w:i w:val="false"/>
          <w:color w:val="000000"/>
          <w:sz w:val="28"/>
        </w:rPr>
        <w:t>№ 12</w:t>
      </w:r>
      <w:r>
        <w:rPr>
          <w:rFonts w:ascii="Times New Roman"/>
          <w:b w:val="false"/>
          <w:i w:val="false"/>
          <w:color w:val="ff0000"/>
          <w:sz w:val="28"/>
        </w:rPr>
        <w:t xml:space="preserve"> (2012.01.01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алынып тасталды - Ақтөбе облысы Ақтөбе қалалық мәслихатының 2012.02.03 </w:t>
      </w:r>
      <w:r>
        <w:rPr>
          <w:rFonts w:ascii="Times New Roman"/>
          <w:b w:val="false"/>
          <w:i w:val="false"/>
          <w:color w:val="000000"/>
          <w:sz w:val="28"/>
        </w:rPr>
        <w:t>№ 12</w:t>
      </w:r>
      <w:r>
        <w:rPr>
          <w:rFonts w:ascii="Times New Roman"/>
          <w:b w:val="false"/>
          <w:i w:val="false"/>
          <w:color w:val="ff0000"/>
          <w:sz w:val="28"/>
        </w:rPr>
        <w:t xml:space="preserve"> (2012.01.01 бастап қолданысқа енгізіледі) Шешімімен.</w:t>
      </w:r>
      <w:r>
        <w:br/>
      </w:r>
      <w:r>
        <w:rPr>
          <w:rFonts w:ascii="Times New Roman"/>
          <w:b w:val="false"/>
          <w:i w:val="false"/>
          <w:color w:val="000000"/>
          <w:sz w:val="28"/>
        </w:rPr>
        <w:t>
      жалпы білім беруге – 298 117 мың теңге;</w:t>
      </w:r>
      <w:r>
        <w:br/>
      </w:r>
      <w:r>
        <w:rPr>
          <w:rFonts w:ascii="Times New Roman"/>
          <w:b w:val="false"/>
          <w:i w:val="false"/>
          <w:color w:val="000000"/>
          <w:sz w:val="28"/>
        </w:rPr>
        <w:t>
      тұрғын үй көмегіне – 106 000 мың теңге;</w:t>
      </w:r>
      <w:r>
        <w:br/>
      </w:r>
      <w:r>
        <w:rPr>
          <w:rFonts w:ascii="Times New Roman"/>
          <w:b w:val="false"/>
          <w:i w:val="false"/>
          <w:color w:val="000000"/>
          <w:sz w:val="28"/>
        </w:rPr>
        <w:t>
      біржолғы талондарды беру жөніндегі жұмысты және біржолғы талондарды іске асырудан сомаларды жинаудың толықтығын қамтамасыз етуді ұйымдастыруға – 34 768 мың теңге;</w:t>
      </w:r>
      <w:r>
        <w:br/>
      </w:r>
      <w:r>
        <w:rPr>
          <w:rFonts w:ascii="Times New Roman"/>
          <w:b w:val="false"/>
          <w:i w:val="false"/>
          <w:color w:val="000000"/>
          <w:sz w:val="28"/>
        </w:rPr>
        <w:t>
      автомобиль жолдарының жұмыс істеуін қамтамасыз етуге – 1 830  323 мың теңге;</w:t>
      </w:r>
      <w:r>
        <w:br/>
      </w:r>
      <w:r>
        <w:rPr>
          <w:rFonts w:ascii="Times New Roman"/>
          <w:b w:val="false"/>
          <w:i w:val="false"/>
          <w:color w:val="000000"/>
          <w:sz w:val="28"/>
        </w:rPr>
        <w:t>
      ауыл шаруашылығы объектілерін дамытуға – 20 000 мың теңге;</w:t>
      </w:r>
      <w:r>
        <w:br/>
      </w:r>
      <w:r>
        <w:rPr>
          <w:rFonts w:ascii="Times New Roman"/>
          <w:b w:val="false"/>
          <w:i w:val="false"/>
          <w:color w:val="000000"/>
          <w:sz w:val="28"/>
        </w:rPr>
        <w:t>
      білім беру объектілерін салу және реконструкциялауға – 1 150  741 мың теңге;</w:t>
      </w:r>
      <w:r>
        <w:br/>
      </w:r>
      <w:r>
        <w:rPr>
          <w:rFonts w:ascii="Times New Roman"/>
          <w:b w:val="false"/>
          <w:i w:val="false"/>
          <w:color w:val="000000"/>
          <w:sz w:val="28"/>
        </w:rPr>
        <w:t>
      мемлекеттік коммуналдық тұрғын үй қорының тұрғын 1 958 369 мың тенге;</w:t>
      </w:r>
      <w:r>
        <w:br/>
      </w:r>
      <w:r>
        <w:rPr>
          <w:rFonts w:ascii="Times New Roman"/>
          <w:b w:val="false"/>
          <w:i w:val="false"/>
          <w:color w:val="000000"/>
          <w:sz w:val="28"/>
        </w:rPr>
        <w:t>
      инженерлік коммуникациялық инфрақұрылымды жобалауға, дамытуға, жайластыру және (немесе) сатып алуға – 648 637 мың теңге;</w:t>
      </w:r>
      <w:r>
        <w:br/>
      </w:r>
      <w:r>
        <w:rPr>
          <w:rFonts w:ascii="Times New Roman"/>
          <w:b w:val="false"/>
          <w:i w:val="false"/>
          <w:color w:val="000000"/>
          <w:sz w:val="28"/>
        </w:rPr>
        <w:t>
      қаланы және елді мекендерді көркейтуді дамытуға – 406 530 мың теңге;</w:t>
      </w:r>
      <w:r>
        <w:br/>
      </w:r>
      <w:r>
        <w:rPr>
          <w:rFonts w:ascii="Times New Roman"/>
          <w:b w:val="false"/>
          <w:i w:val="false"/>
          <w:color w:val="000000"/>
          <w:sz w:val="28"/>
        </w:rPr>
        <w:t>
      коммуналдық шаруашылықты дамытуға – 445 413 мың теңге;</w:t>
      </w:r>
      <w:r>
        <w:br/>
      </w:r>
      <w:r>
        <w:rPr>
          <w:rFonts w:ascii="Times New Roman"/>
          <w:b w:val="false"/>
          <w:i w:val="false"/>
          <w:color w:val="000000"/>
          <w:sz w:val="28"/>
        </w:rPr>
        <w:t>
      сумен жабдықтау жүйесін дамытуға – 217 180,9 мың теңге;</w:t>
      </w:r>
      <w:r>
        <w:br/>
      </w:r>
      <w:r>
        <w:rPr>
          <w:rFonts w:ascii="Times New Roman"/>
          <w:b w:val="false"/>
          <w:i w:val="false"/>
          <w:color w:val="000000"/>
          <w:sz w:val="28"/>
        </w:rPr>
        <w:t>
      көлік инфрақұрылымын дамытуға – 2 257 107 мың теңге;</w:t>
      </w:r>
      <w:r>
        <w:br/>
      </w:r>
      <w:r>
        <w:rPr>
          <w:rFonts w:ascii="Times New Roman"/>
          <w:b w:val="false"/>
          <w:i w:val="false"/>
          <w:color w:val="000000"/>
          <w:sz w:val="28"/>
        </w:rPr>
        <w:t>
      спорт және туризм объектілерін дамытуға – 964 066 мың теңге;</w:t>
      </w:r>
      <w:r>
        <w:br/>
      </w:r>
      <w:r>
        <w:rPr>
          <w:rFonts w:ascii="Times New Roman"/>
          <w:b w:val="false"/>
          <w:i w:val="false"/>
          <w:color w:val="000000"/>
          <w:sz w:val="28"/>
        </w:rPr>
        <w:t>
      Балаларға қосымша білім беру – 13 000 мың теңге;</w:t>
      </w:r>
      <w:r>
        <w:br/>
      </w:r>
      <w:r>
        <w:rPr>
          <w:rFonts w:ascii="Times New Roman"/>
          <w:b w:val="false"/>
          <w:i w:val="false"/>
          <w:color w:val="000000"/>
          <w:sz w:val="28"/>
        </w:rPr>
        <w:t>
      Елдi мекендердiң санитариясын қамтамасыз ету – 313 038 мың теңге;</w:t>
      </w:r>
      <w:r>
        <w:br/>
      </w:r>
      <w:r>
        <w:rPr>
          <w:rFonts w:ascii="Times New Roman"/>
          <w:b w:val="false"/>
          <w:i w:val="false"/>
          <w:color w:val="000000"/>
          <w:sz w:val="28"/>
        </w:rPr>
        <w:t>
      Елдi мекендердi абаттандыру және көгалдандыру – 904 667 мың теңге;</w:t>
      </w:r>
      <w:r>
        <w:br/>
      </w:r>
      <w:r>
        <w:rPr>
          <w:rFonts w:ascii="Times New Roman"/>
          <w:b w:val="false"/>
          <w:i w:val="false"/>
          <w:color w:val="000000"/>
          <w:sz w:val="28"/>
        </w:rPr>
        <w:t>
      Заңды тұлғалардың жарғылық капиталын қалыптастыру немесе ұлғайту – 0 мың теңге;</w:t>
      </w:r>
      <w:r>
        <w:br/>
      </w:r>
      <w:r>
        <w:rPr>
          <w:rFonts w:ascii="Times New Roman"/>
          <w:b w:val="false"/>
          <w:i w:val="false"/>
          <w:color w:val="000000"/>
          <w:sz w:val="28"/>
        </w:rPr>
        <w:t>
      Елдi мекендерде жол қозғалысы қауiпсiздiгін қамтамасыз етуге – 13 000 мың теңге;</w:t>
      </w:r>
      <w:r>
        <w:br/>
      </w:r>
      <w:r>
        <w:rPr>
          <w:rFonts w:ascii="Times New Roman"/>
          <w:b w:val="false"/>
          <w:i w:val="false"/>
          <w:color w:val="000000"/>
          <w:sz w:val="28"/>
        </w:rPr>
        <w:t>
      Мектепке дейінгі білім беру мекемелеріне мемлекеттік тапсырысты жүзеге асыруға және күрделі жөндеуге – 70 001 мың теңге;</w:t>
      </w:r>
      <w:r>
        <w:br/>
      </w:r>
      <w:r>
        <w:rPr>
          <w:rFonts w:ascii="Times New Roman"/>
          <w:b w:val="false"/>
          <w:i w:val="false"/>
          <w:color w:val="000000"/>
          <w:sz w:val="28"/>
        </w:rPr>
        <w:t>
      Жергілікті өкілетті органдардың шешімі бойынша мұқтаж азаматтардың жекелеген топтарына әлеуметтік көмек – 106 833 мың теңге;</w:t>
      </w:r>
      <w:r>
        <w:br/>
      </w:r>
      <w:r>
        <w:rPr>
          <w:rFonts w:ascii="Times New Roman"/>
          <w:b w:val="false"/>
          <w:i w:val="false"/>
          <w:color w:val="000000"/>
          <w:sz w:val="28"/>
        </w:rPr>
        <w:t>
      Әлеуметтік қамтамасыз ету мекемесінің материалдық-техникалық жабдықтауға – 2 661 мың теңге;</w:t>
      </w:r>
      <w:r>
        <w:br/>
      </w:r>
      <w:r>
        <w:rPr>
          <w:rFonts w:ascii="Times New Roman"/>
          <w:b w:val="false"/>
          <w:i w:val="false"/>
          <w:color w:val="000000"/>
          <w:sz w:val="28"/>
        </w:rPr>
        <w:t>
      Мемлекеттiк қажеттiлiктер үшiн жер учаскелерiн алып қою, соның iшiнде сатып алу жолымен алып қою және осыған байланысты жылжымайтын мүлiктi иелiктен шығаруға – 30 000 мың теңге;</w:t>
      </w:r>
      <w:r>
        <w:br/>
      </w:r>
      <w:r>
        <w:rPr>
          <w:rFonts w:ascii="Times New Roman"/>
          <w:b w:val="false"/>
          <w:i w:val="false"/>
          <w:color w:val="000000"/>
          <w:sz w:val="28"/>
        </w:rPr>
        <w:t>
      Мемлекеттік тұрғын үй қорының сақталуын ұйымдастыруға – 15 456 мың теңге;</w:t>
      </w:r>
      <w:r>
        <w:br/>
      </w:r>
      <w:r>
        <w:rPr>
          <w:rFonts w:ascii="Times New Roman"/>
          <w:b w:val="false"/>
          <w:i w:val="false"/>
          <w:color w:val="000000"/>
          <w:sz w:val="28"/>
        </w:rPr>
        <w:t>
      Азаматтардың жекелеген санаттарын тұрғын үймен қамтамасыз етуге – 2 884 мың теңге;</w:t>
      </w:r>
      <w:r>
        <w:br/>
      </w:r>
      <w:r>
        <w:rPr>
          <w:rFonts w:ascii="Times New Roman"/>
          <w:b w:val="false"/>
          <w:i w:val="false"/>
          <w:color w:val="000000"/>
          <w:sz w:val="28"/>
        </w:rPr>
        <w:t>
      Кондоминиум объектілеріне техникалық паспорттар дайындауға – 8 115 мың теңге;</w:t>
      </w:r>
      <w:r>
        <w:br/>
      </w:r>
      <w:r>
        <w:rPr>
          <w:rFonts w:ascii="Times New Roman"/>
          <w:b w:val="false"/>
          <w:i w:val="false"/>
          <w:color w:val="000000"/>
          <w:sz w:val="28"/>
        </w:rPr>
        <w:t>
      Елдi мекендердің көшелерiн жарықтандыруға – 136 767 мың теңге;</w:t>
      </w:r>
      <w:r>
        <w:br/>
      </w:r>
      <w:r>
        <w:rPr>
          <w:rFonts w:ascii="Times New Roman"/>
          <w:b w:val="false"/>
          <w:i w:val="false"/>
          <w:color w:val="000000"/>
          <w:sz w:val="28"/>
        </w:rPr>
        <w:t>
      Мәдениет объектілерін дамытуға – 22 000 мың теңге;</w:t>
      </w:r>
      <w:r>
        <w:br/>
      </w:r>
      <w:r>
        <w:rPr>
          <w:rFonts w:ascii="Times New Roman"/>
          <w:b w:val="false"/>
          <w:i w:val="false"/>
          <w:color w:val="000000"/>
          <w:sz w:val="28"/>
        </w:rPr>
        <w:t>
      Жылу-энергетикалық жүйені дамытуға – 56 000 мың теңге;</w:t>
      </w:r>
      <w:r>
        <w:br/>
      </w:r>
      <w:r>
        <w:rPr>
          <w:rFonts w:ascii="Times New Roman"/>
          <w:b w:val="false"/>
          <w:i w:val="false"/>
          <w:color w:val="000000"/>
          <w:sz w:val="28"/>
        </w:rPr>
        <w:t>
      Өңірлерді дамыту </w:t>
      </w:r>
      <w:r>
        <w:rPr>
          <w:rFonts w:ascii="Times New Roman"/>
          <w:b w:val="false"/>
          <w:i w:val="false"/>
          <w:color w:val="000000"/>
          <w:sz w:val="28"/>
        </w:rPr>
        <w:t>бағдарламасы</w:t>
      </w:r>
      <w:r>
        <w:rPr>
          <w:rFonts w:ascii="Times New Roman"/>
          <w:b w:val="false"/>
          <w:i w:val="false"/>
          <w:color w:val="000000"/>
          <w:sz w:val="28"/>
        </w:rPr>
        <w:t xml:space="preserve"> шеңберінде инженерлік инфрақұрылымын дамытуға – 125 003,1 мың теңге;</w:t>
      </w:r>
      <w:r>
        <w:br/>
      </w:r>
      <w:r>
        <w:rPr>
          <w:rFonts w:ascii="Times New Roman"/>
          <w:b w:val="false"/>
          <w:i w:val="false"/>
          <w:color w:val="000000"/>
          <w:sz w:val="28"/>
        </w:rPr>
        <w:t>
      Ведомстволық бағыныстағы мемлекеттік мекемелерінің және ұйымдарының күрделі шығыстары – 573 960,9 мың теңге;</w:t>
      </w:r>
      <w:r>
        <w:br/>
      </w:r>
      <w:r>
        <w:rPr>
          <w:rFonts w:ascii="Times New Roman"/>
          <w:b w:val="false"/>
          <w:i w:val="false"/>
          <w:color w:val="000000"/>
          <w:sz w:val="28"/>
        </w:rPr>
        <w:t>
      Ауданның (облыстық маңызы бар қаланың) мемлекеттік білім беру мекемелеріне жұмыстағы жоғары көрсеткіштері үшін гранттарды табыс етуге – 4 650 мың теңге.</w:t>
      </w:r>
      <w:r>
        <w:br/>
      </w:r>
      <w:r>
        <w:rPr>
          <w:rFonts w:ascii="Times New Roman"/>
          <w:b w:val="false"/>
          <w:i w:val="false"/>
          <w:color w:val="000000"/>
          <w:sz w:val="28"/>
        </w:rPr>
        <w:t>
      Аталған трансферттер сомалары қала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Ескерту. 8 тармаққа өзгеріс енгізілді - Ақтөбе облысы Ақтөбе қалалық мәслихатының 2012.02.03 </w:t>
      </w:r>
      <w:r>
        <w:rPr>
          <w:rFonts w:ascii="Times New Roman"/>
          <w:b w:val="false"/>
          <w:i w:val="false"/>
          <w:color w:val="000000"/>
          <w:sz w:val="28"/>
        </w:rPr>
        <w:t>№ 12</w:t>
      </w:r>
      <w:r>
        <w:rPr>
          <w:rFonts w:ascii="Times New Roman"/>
          <w:b w:val="false"/>
          <w:i w:val="false"/>
          <w:color w:val="ff0000"/>
          <w:sz w:val="28"/>
        </w:rPr>
        <w:t xml:space="preserve">; 2012.04.25 </w:t>
      </w:r>
      <w:r>
        <w:rPr>
          <w:rFonts w:ascii="Times New Roman"/>
          <w:b w:val="false"/>
          <w:i w:val="false"/>
          <w:color w:val="000000"/>
          <w:sz w:val="28"/>
        </w:rPr>
        <w:t>№ 22</w:t>
      </w:r>
      <w:r>
        <w:rPr>
          <w:rFonts w:ascii="Times New Roman"/>
          <w:b w:val="false"/>
          <w:i w:val="false"/>
          <w:color w:val="ff0000"/>
          <w:sz w:val="28"/>
        </w:rPr>
        <w:t xml:space="preserve">; 2012.08.10 </w:t>
      </w:r>
      <w:r>
        <w:rPr>
          <w:rFonts w:ascii="Times New Roman"/>
          <w:b w:val="false"/>
          <w:i w:val="false"/>
          <w:color w:val="000000"/>
          <w:sz w:val="28"/>
        </w:rPr>
        <w:t>№ 48</w:t>
      </w:r>
      <w:r>
        <w:rPr>
          <w:rFonts w:ascii="Times New Roman"/>
          <w:b w:val="false"/>
          <w:i w:val="false"/>
          <w:color w:val="ff0000"/>
          <w:sz w:val="28"/>
        </w:rPr>
        <w:t xml:space="preserve">; 2012.10.27 </w:t>
      </w:r>
      <w:r>
        <w:rPr>
          <w:rFonts w:ascii="Times New Roman"/>
          <w:b w:val="false"/>
          <w:i w:val="false"/>
          <w:color w:val="000000"/>
          <w:sz w:val="28"/>
        </w:rPr>
        <w:t>№ 73</w:t>
      </w:r>
      <w:r>
        <w:rPr>
          <w:rFonts w:ascii="Times New Roman"/>
          <w:b w:val="false"/>
          <w:i w:val="false"/>
          <w:color w:val="ff0000"/>
          <w:sz w:val="28"/>
        </w:rPr>
        <w:t xml:space="preserve">; 2012.11.26 </w:t>
      </w:r>
      <w:r>
        <w:rPr>
          <w:rFonts w:ascii="Times New Roman"/>
          <w:b w:val="false"/>
          <w:i w:val="false"/>
          <w:color w:val="000000"/>
          <w:sz w:val="28"/>
        </w:rPr>
        <w:t>№ 92</w:t>
      </w:r>
      <w:r>
        <w:rPr>
          <w:rFonts w:ascii="Times New Roman"/>
          <w:b w:val="false"/>
          <w:i w:val="false"/>
          <w:color w:val="ff0000"/>
          <w:sz w:val="28"/>
        </w:rPr>
        <w:t xml:space="preserve"> (2012.01.01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9. Ақтөбе қаласының жергілікті атқарушы органының 2012 жылға арналған резерві 46 221,9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Ескерту. 9 тармаққа өзгеріс енгізілді - Ақтөбе облысы Ақтөбе қалалық мәслихатының 2012.08.10 </w:t>
      </w:r>
      <w:r>
        <w:rPr>
          <w:rFonts w:ascii="Times New Roman"/>
          <w:b w:val="false"/>
          <w:i w:val="false"/>
          <w:color w:val="000000"/>
          <w:sz w:val="28"/>
        </w:rPr>
        <w:t>№ 48</w:t>
      </w:r>
      <w:r>
        <w:rPr>
          <w:rFonts w:ascii="Times New Roman"/>
          <w:b w:val="false"/>
          <w:i w:val="false"/>
          <w:color w:val="ff0000"/>
          <w:sz w:val="28"/>
        </w:rPr>
        <w:t xml:space="preserve">; 2012.10.27 </w:t>
      </w:r>
      <w:r>
        <w:rPr>
          <w:rFonts w:ascii="Times New Roman"/>
          <w:b w:val="false"/>
          <w:i w:val="false"/>
          <w:color w:val="000000"/>
          <w:sz w:val="28"/>
        </w:rPr>
        <w:t>№ 73</w:t>
      </w:r>
      <w:r>
        <w:rPr>
          <w:rFonts w:ascii="Times New Roman"/>
          <w:b w:val="false"/>
          <w:i w:val="false"/>
          <w:color w:val="ff0000"/>
          <w:sz w:val="28"/>
        </w:rPr>
        <w:t xml:space="preserve"> (2012.01.01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10. 2012 жылға арналған Ақтөбе қаласының бюджетін атқару процесінде секвестрлеуге жатпайтын қалалық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11. Осы шешім 2012 жылдың 1 қаңтарынан бастап қолданысқа енгізіледі.</w:t>
      </w:r>
    </w:p>
    <w:bookmarkEnd w:id="1"/>
    <w:p>
      <w:pPr>
        <w:spacing w:after="0"/>
        <w:ind w:left="0"/>
        <w:jc w:val="both"/>
      </w:pPr>
      <w:r>
        <w:rPr>
          <w:rFonts w:ascii="Times New Roman"/>
          <w:b w:val="false"/>
          <w:i/>
          <w:color w:val="000000"/>
          <w:sz w:val="28"/>
        </w:rPr>
        <w:t>      Ақтөбе қалалық мәслихатының          Ақтөбе қалалық</w:t>
      </w:r>
      <w:r>
        <w:br/>
      </w:r>
      <w:r>
        <w:rPr>
          <w:rFonts w:ascii="Times New Roman"/>
          <w:b w:val="false"/>
          <w:i w:val="false"/>
          <w:color w:val="000000"/>
          <w:sz w:val="28"/>
        </w:rPr>
        <w:t>
</w:t>
      </w:r>
      <w:r>
        <w:rPr>
          <w:rFonts w:ascii="Times New Roman"/>
          <w:b w:val="false"/>
          <w:i/>
          <w:color w:val="000000"/>
          <w:sz w:val="28"/>
        </w:rPr>
        <w:t>            сессия төрағасы             мәслихатының хатшысы</w:t>
      </w:r>
    </w:p>
    <w:p>
      <w:pPr>
        <w:spacing w:after="0"/>
        <w:ind w:left="0"/>
        <w:jc w:val="both"/>
      </w:pPr>
      <w:r>
        <w:rPr>
          <w:rFonts w:ascii="Times New Roman"/>
          <w:b w:val="false"/>
          <w:i/>
          <w:color w:val="000000"/>
          <w:sz w:val="28"/>
        </w:rPr>
        <w:t>             А. Айтжанов                   С. Шынтасова</w:t>
      </w:r>
    </w:p>
    <w:bookmarkStart w:name="z25" w:id="2"/>
    <w:p>
      <w:pPr>
        <w:spacing w:after="0"/>
        <w:ind w:left="0"/>
        <w:jc w:val="both"/>
      </w:pPr>
      <w:r>
        <w:rPr>
          <w:rFonts w:ascii="Times New Roman"/>
          <w:b w:val="false"/>
          <w:i w:val="false"/>
          <w:color w:val="000000"/>
          <w:sz w:val="28"/>
        </w:rPr>
        <w:t>
Ақтөбе қалалық мәслихатының</w:t>
      </w:r>
      <w:r>
        <w:br/>
      </w:r>
      <w:r>
        <w:rPr>
          <w:rFonts w:ascii="Times New Roman"/>
          <w:b w:val="false"/>
          <w:i w:val="false"/>
          <w:color w:val="000000"/>
          <w:sz w:val="28"/>
        </w:rPr>
        <w:t>
кезекті отыз жетінші сессиясының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 415 шешіміне 1 қосымша</w:t>
      </w:r>
    </w:p>
    <w:bookmarkEnd w:id="2"/>
    <w:p>
      <w:pPr>
        <w:spacing w:after="0"/>
        <w:ind w:left="0"/>
        <w:jc w:val="left"/>
      </w:pPr>
      <w:r>
        <w:rPr>
          <w:rFonts w:ascii="Times New Roman"/>
          <w:b/>
          <w:i w:val="false"/>
          <w:color w:val="000000"/>
        </w:rPr>
        <w:t xml:space="preserve"> 2012 жылға арналған Ақтөбе қаласының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Ақтөбе қалалық мәслихатының 2012.11.26 </w:t>
      </w:r>
      <w:r>
        <w:rPr>
          <w:rFonts w:ascii="Times New Roman"/>
          <w:b w:val="false"/>
          <w:i w:val="false"/>
          <w:color w:val="ff0000"/>
          <w:sz w:val="28"/>
        </w:rPr>
        <w:t>№ 92</w:t>
      </w:r>
      <w:r>
        <w:rPr>
          <w:rFonts w:ascii="Times New Roman"/>
          <w:b w:val="false"/>
          <w:i w:val="false"/>
          <w:color w:val="ff0000"/>
          <w:sz w:val="28"/>
        </w:rPr>
        <w:t xml:space="preserve"> (2012.01.01 бастап қолданысқа енгізіледі)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
        <w:gridCol w:w="564"/>
        <w:gridCol w:w="606"/>
        <w:gridCol w:w="7738"/>
        <w:gridCol w:w="28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Мөлшері (мың теңге)
</w:t>
            </w:r>
          </w:p>
        </w:tc>
      </w:tr>
      <w:tr>
        <w:trPr>
          <w:trHeight w:val="30" w:hRule="atLeast"/>
        </w:trPr>
        <w:tc>
          <w:tcPr>
            <w:tcW w:w="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Кірістер атаулары</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40074465,9</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13735906,0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4746388,0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4746388,0</w:t>
            </w:r>
          </w:p>
        </w:tc>
      </w:tr>
      <w:tr>
        <w:trPr>
          <w:trHeight w:val="28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2002572,0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2002572,0</w:t>
            </w:r>
          </w:p>
        </w:tc>
      </w:tr>
      <w:tr>
        <w:trPr>
          <w:trHeight w:val="25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3761910,0</w:t>
            </w:r>
          </w:p>
        </w:tc>
      </w:tr>
      <w:tr>
        <w:trPr>
          <w:trHeight w:val="24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2240000,0</w:t>
            </w:r>
          </w:p>
        </w:tc>
      </w:tr>
      <w:tr>
        <w:trPr>
          <w:trHeight w:val="27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432610,0</w:t>
            </w:r>
          </w:p>
        </w:tc>
      </w:tr>
      <w:tr>
        <w:trPr>
          <w:trHeight w:val="25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1087000,0</w:t>
            </w:r>
          </w:p>
        </w:tc>
      </w:tr>
      <w:tr>
        <w:trPr>
          <w:trHeight w:val="22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2923065,0</w:t>
            </w:r>
          </w:p>
        </w:tc>
      </w:tr>
      <w:tr>
        <w:trPr>
          <w:trHeight w:val="3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2252000,0</w:t>
            </w:r>
          </w:p>
        </w:tc>
      </w:tr>
      <w:tr>
        <w:trPr>
          <w:trHeight w:val="6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160000,0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390065,0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121000,0</w:t>
            </w:r>
          </w:p>
        </w:tc>
      </w:tr>
      <w:tr>
        <w:trPr>
          <w:trHeight w:val="117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301971,0</w:t>
            </w:r>
          </w:p>
        </w:tc>
      </w:tr>
      <w:tr>
        <w:trPr>
          <w:trHeight w:val="3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баж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301971,0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82127,0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меншіктен түсетін кірістер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26720,0</w:t>
            </w:r>
          </w:p>
        </w:tc>
      </w:tr>
      <w:tr>
        <w:trPr>
          <w:trHeight w:val="13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26720,0</w:t>
            </w:r>
          </w:p>
        </w:tc>
      </w:tr>
      <w:tr>
        <w:trPr>
          <w:trHeight w:val="138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ҚР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r>
        <w:trPr>
          <w:trHeight w:val="138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43407,0</w:t>
            </w:r>
          </w:p>
        </w:tc>
      </w:tr>
      <w:tr>
        <w:trPr>
          <w:trHeight w:val="3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43407,0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1702 000,0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бекітілген мемлекеттік мүлікті сату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1 300 000,0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1 300 000,0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және материалдық емес активтерді сату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402 000,0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402 000,0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24554432,9</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24554432,9</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24554432,9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698"/>
        <w:gridCol w:w="741"/>
        <w:gridCol w:w="698"/>
        <w:gridCol w:w="6626"/>
        <w:gridCol w:w="2904"/>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15"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315" w:hRule="atLeast"/>
        </w:trPr>
        <w:tc>
          <w:tcPr>
            <w:tcW w:w="0" w:type="auto"/>
            <w:vMerge/>
            <w:tcBorders>
              <w:top w:val="nil"/>
              <w:left w:val="single" w:color="cfcfcf" w:sz="5"/>
              <w:bottom w:val="single" w:color="cfcfcf" w:sz="5"/>
              <w:right w:val="single" w:color="cfcfcf" w:sz="5"/>
            </w:tcBorders>
          </w:tcP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44961603,8</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456887,8</w:t>
            </w:r>
          </w:p>
        </w:tc>
      </w:tr>
      <w:tr>
        <w:trPr>
          <w:trHeight w:val="9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341084,8</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63748,0</w:t>
            </w:r>
          </w:p>
        </w:tc>
      </w:tr>
      <w:tr>
        <w:trPr>
          <w:trHeight w:val="9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61170,0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2578,0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277336,8</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257659,2</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19677,6</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47368,0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47368,0</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3144,0</w:t>
            </w:r>
          </w:p>
        </w:tc>
      </w:tr>
      <w:tr>
        <w:trPr>
          <w:trHeight w:val="9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Біржолғы талондарды беру жөніндегі жұмысты ұйымдастыру және біржолғы талондарды сатудан түскен сомаларды толық алынуын қамтамасыз ету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38240,0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5984,0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68435,0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68435,0</w:t>
            </w:r>
          </w:p>
        </w:tc>
      </w:tr>
      <w:tr>
        <w:trPr>
          <w:trHeight w:val="18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66573,0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3970,4</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1743,4</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1743,4</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600,5</w:t>
            </w:r>
          </w:p>
        </w:tc>
      </w:tr>
      <w:tr>
        <w:trPr>
          <w:trHeight w:val="15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1142,9</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163042,7</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163042,7</w:t>
            </w:r>
          </w:p>
        </w:tc>
      </w:tr>
      <w:tr>
        <w:trPr>
          <w:trHeight w:val="12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шаруашылық, жолаушылар көлігі және автомобиль жолдары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163042,7</w:t>
            </w:r>
          </w:p>
        </w:tc>
      </w:tr>
      <w:tr>
        <w:trPr>
          <w:trHeight w:val="6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163042,7</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13212028,6</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2190157,0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2190157,0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2171579,0</w:t>
            </w:r>
          </w:p>
        </w:tc>
      </w:tr>
      <w:tr>
        <w:trPr>
          <w:trHeight w:val="31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18578,0</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7408734,0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7408734,0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6759452,0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497519,0</w:t>
            </w:r>
          </w:p>
        </w:tc>
      </w:tr>
      <w:tr>
        <w:trPr>
          <w:trHeight w:val="15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4436,0</w:t>
            </w:r>
          </w:p>
        </w:tc>
      </w:tr>
      <w:tr>
        <w:trPr>
          <w:trHeight w:val="28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147327,0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3613137,6</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1032712,6</w:t>
            </w:r>
          </w:p>
        </w:tc>
      </w:tr>
      <w:tr>
        <w:trPr>
          <w:trHeight w:val="9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38836,8</w:t>
            </w:r>
          </w:p>
        </w:tc>
      </w:tr>
      <w:tr>
        <w:trPr>
          <w:trHeight w:val="12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44410,0</w:t>
            </w:r>
          </w:p>
        </w:tc>
      </w:tr>
      <w:tr>
        <w:trPr>
          <w:trHeight w:val="9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27570,9</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w:t>
            </w:r>
          </w:p>
        </w:tc>
      </w:tr>
      <w:tr>
        <w:trPr>
          <w:trHeight w:val="18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90730,0</w:t>
            </w:r>
          </w:p>
        </w:tc>
      </w:tr>
      <w:tr>
        <w:trPr>
          <w:trHeight w:val="9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мекемелеріне жұмыстағы жоғары көрсеткіштері үшін гранттарды табыс ету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4650,0</w:t>
            </w:r>
          </w:p>
        </w:tc>
      </w:tr>
      <w:tr>
        <w:trPr>
          <w:trHeight w:val="12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бюдеттен берілетін трансферттер есебінен үйде оқытылатын мүгедек балаларды жабдықпен, бағдарламалық қамтыммен қамтамасыз ету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9282,0</w:t>
            </w:r>
          </w:p>
        </w:tc>
      </w:tr>
      <w:tr>
        <w:trPr>
          <w:trHeight w:val="9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Ведомствалық бағыныстағы мемлекеттік мекемелерінің және ұйымдардың күрделі шығыстары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816956,9</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2580425,0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2580425,0</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1421749,1</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1349395,1</w:t>
            </w:r>
          </w:p>
        </w:tc>
      </w:tr>
      <w:tr>
        <w:trPr>
          <w:trHeight w:val="9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1349395,1</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215898,0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115412,0</w:t>
            </w:r>
          </w:p>
        </w:tc>
      </w:tr>
      <w:tr>
        <w:trPr>
          <w:trHeight w:val="9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746271,1</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әскерлер мен мерзімді қызметтегі әскери қызметкерлерді әлеуметтік қолдау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7020,0</w:t>
            </w:r>
          </w:p>
        </w:tc>
      </w:tr>
      <w:tr>
        <w:trPr>
          <w:trHeight w:val="15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жылғы 26 шілдеде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38216,0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97275,0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53100,0</w:t>
            </w:r>
          </w:p>
        </w:tc>
      </w:tr>
      <w:tr>
        <w:trPr>
          <w:trHeight w:val="15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41216,0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28444,0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72354,0</w:t>
            </w:r>
          </w:p>
        </w:tc>
      </w:tr>
      <w:tr>
        <w:trPr>
          <w:trHeight w:val="9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72354,0</w:t>
            </w:r>
          </w:p>
        </w:tc>
      </w:tr>
      <w:tr>
        <w:trPr>
          <w:trHeight w:val="14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59584,0</w:t>
            </w:r>
          </w:p>
        </w:tc>
      </w:tr>
      <w:tr>
        <w:trPr>
          <w:trHeight w:val="9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3057,0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3676,0</w:t>
            </w:r>
          </w:p>
        </w:tc>
      </w:tr>
      <w:tr>
        <w:trPr>
          <w:trHeight w:val="9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5733,0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шаруашылық</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19095023,9</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15663300,1</w:t>
            </w:r>
          </w:p>
        </w:tc>
      </w:tr>
      <w:tr>
        <w:trPr>
          <w:trHeight w:val="12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шаруашылық, жолаушылар көлігі және автомобиль жолдары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86495,1</w:t>
            </w:r>
          </w:p>
        </w:tc>
      </w:tr>
      <w:tr>
        <w:trPr>
          <w:trHeight w:val="12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шығару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40563,1</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2982,0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4835,0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8115,0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15544786,5</w:t>
            </w:r>
          </w:p>
        </w:tc>
      </w:tr>
      <w:tr>
        <w:trPr>
          <w:trHeight w:val="9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4366761,0</w:t>
            </w:r>
          </w:p>
        </w:tc>
      </w:tr>
      <w:tr>
        <w:trPr>
          <w:trHeight w:val="9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4645785,5</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6148000,0</w:t>
            </w:r>
          </w:p>
        </w:tc>
      </w:tr>
      <w:tr>
        <w:trPr>
          <w:trHeight w:val="9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78400,0</w:t>
            </w:r>
          </w:p>
        </w:tc>
      </w:tr>
      <w:tr>
        <w:trPr>
          <w:trHeight w:val="13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тұрғын жай салу және (немесе) сатып алу және инженерлік коммуникациялық инфрақұрылымдарды дамыту (немесе) сатып алу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301840,0</w:t>
            </w:r>
          </w:p>
        </w:tc>
      </w:tr>
      <w:tr>
        <w:trPr>
          <w:trHeight w:val="12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дамытуға мен жайластыруға</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инспекциясы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32018,5</w:t>
            </w:r>
          </w:p>
        </w:tc>
      </w:tr>
      <w:tr>
        <w:trPr>
          <w:trHeight w:val="9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21699,0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10319,5</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956037,6</w:t>
            </w:r>
          </w:p>
        </w:tc>
      </w:tr>
      <w:tr>
        <w:trPr>
          <w:trHeight w:val="12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шаруашылық, жолаушылар көлігі және автомобиль жолдары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289243,7</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жүйесінің жұмыс істеуі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120910,7</w:t>
            </w:r>
          </w:p>
        </w:tc>
      </w:tr>
      <w:tr>
        <w:trPr>
          <w:trHeight w:val="9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қаланың)коммуналдық меншігіндегі жылу жүйелерін қолдануды ұйымдастыру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162000,0</w:t>
            </w:r>
          </w:p>
        </w:tc>
      </w:tr>
      <w:tr>
        <w:trPr>
          <w:trHeight w:val="9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666793,9</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449613,0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217180,9</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2475686,2</w:t>
            </w:r>
          </w:p>
        </w:tc>
      </w:tr>
      <w:tr>
        <w:trPr>
          <w:trHeight w:val="12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шаруашылық, жолаушылар көлігі және автомобиль жолдары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2069156,2</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416722,0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650333,0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жоқтарды жерлеу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15815,0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986286,2</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406530,0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406530,0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1692432,0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451108,0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429108,0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429108,0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1083782,0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119716,0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87584,0</w:t>
            </w:r>
          </w:p>
        </w:tc>
      </w:tr>
      <w:tr>
        <w:trPr>
          <w:trHeight w:val="12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32132,0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964066,0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және туризм объектілерін дамыту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964066,0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73577,6</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54041,6</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50214,6</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3827,0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19536,0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8211,0</w:t>
            </w:r>
          </w:p>
        </w:tc>
      </w:tr>
      <w:tr>
        <w:trPr>
          <w:trHeight w:val="7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11325,0</w:t>
            </w:r>
          </w:p>
        </w:tc>
      </w:tr>
      <w:tr>
        <w:trPr>
          <w:trHeight w:val="9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83964,4</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38889,4</w:t>
            </w:r>
          </w:p>
        </w:tc>
      </w:tr>
      <w:tr>
        <w:trPr>
          <w:trHeight w:val="9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17921,6</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508,4</w:t>
            </w:r>
          </w:p>
        </w:tc>
      </w:tr>
      <w:tr>
        <w:trPr>
          <w:trHeight w:val="9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20459,4</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26790,0</w:t>
            </w:r>
          </w:p>
        </w:tc>
      </w:tr>
      <w:tr>
        <w:trPr>
          <w:trHeight w:val="12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17992,0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8398,0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18285,0</w:t>
            </w:r>
          </w:p>
        </w:tc>
      </w:tr>
      <w:tr>
        <w:trPr>
          <w:trHeight w:val="9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12873,0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5412,0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кешенi және жер қойнауын пайдалану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2056000,0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2056000,0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2056000,0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2056000,0</w:t>
            </w:r>
          </w:p>
        </w:tc>
      </w:tr>
      <w:tr>
        <w:trPr>
          <w:trHeight w:val="12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127026,6</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81994,6</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42770,0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42770,0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39224,6</w:t>
            </w:r>
          </w:p>
        </w:tc>
      </w:tr>
      <w:tr>
        <w:trPr>
          <w:trHeight w:val="9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19580,0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14847,3</w:t>
            </w:r>
          </w:p>
        </w:tc>
      </w:tr>
      <w:tr>
        <w:trPr>
          <w:trHeight w:val="9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жануарларын бірдейлендіру жөніндегі іс-шараларды жүргізу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32498,0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32498,0</w:t>
            </w:r>
          </w:p>
        </w:tc>
      </w:tr>
      <w:tr>
        <w:trPr>
          <w:trHeight w:val="12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27572,0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4926,0</w:t>
            </w:r>
          </w:p>
        </w:tc>
      </w:tr>
      <w:tr>
        <w:trPr>
          <w:trHeight w:val="9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12534,0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12534,0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12534,0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66439,3</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66439,3</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43850,5</w:t>
            </w:r>
          </w:p>
        </w:tc>
      </w:tr>
      <w:tr>
        <w:trPr>
          <w:trHeight w:val="9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43299,0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22588,8</w:t>
            </w:r>
          </w:p>
        </w:tc>
      </w:tr>
      <w:tr>
        <w:trPr>
          <w:trHeight w:val="9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21135,0</w:t>
            </w:r>
          </w:p>
        </w:tc>
      </w:tr>
      <w:tr>
        <w:trPr>
          <w:trHeight w:val="9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Ауданың қала құрылысы даму аумағын және елді мекендердің бас жоспарлары схемаларын әзірлеу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453,8</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5458519,0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4600589,0</w:t>
            </w:r>
          </w:p>
        </w:tc>
      </w:tr>
      <w:tr>
        <w:trPr>
          <w:trHeight w:val="12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шаруашылық, жолаушылар көлігі және автомобиль жолдары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4600589,0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2261934,0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2338655,0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857930,0</w:t>
            </w:r>
          </w:p>
        </w:tc>
      </w:tr>
      <w:tr>
        <w:trPr>
          <w:trHeight w:val="12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шаруашылық, жолаушылар көлігі және автомобиль жолдары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857930,0</w:t>
            </w:r>
          </w:p>
        </w:tc>
      </w:tr>
      <w:tr>
        <w:trPr>
          <w:trHeight w:val="9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857930,0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1157698,1</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28257,0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28257,0</w:t>
            </w:r>
          </w:p>
        </w:tc>
      </w:tr>
      <w:tr>
        <w:trPr>
          <w:trHeight w:val="9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20107,0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7550,0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1129441,1</w:t>
            </w:r>
          </w:p>
        </w:tc>
      </w:tr>
      <w:tr>
        <w:trPr>
          <w:trHeight w:val="12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шаруашылық, жолаушылар көлігі және автомобиль жолдары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1020319,1</w:t>
            </w:r>
          </w:p>
        </w:tc>
      </w:tr>
      <w:tr>
        <w:trPr>
          <w:trHeight w:val="12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59116,0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796567,0</w:t>
            </w:r>
          </w:p>
        </w:tc>
      </w:tr>
      <w:tr>
        <w:trPr>
          <w:trHeight w:val="9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164018,1</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46221,9</w:t>
            </w:r>
          </w:p>
        </w:tc>
      </w:tr>
      <w:tr>
        <w:trPr>
          <w:trHeight w:val="12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46221,9</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62900,1</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62900,1</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638,0</w:t>
            </w:r>
          </w:p>
        </w:tc>
      </w:tr>
      <w:tr>
        <w:trPr>
          <w:trHeight w:val="12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50148,3</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50148,3</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50148,3</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5833,4</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Мақсатына сай пайдаланылмаған нысаналы трансферттерді қайтару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44314,9</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12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шаруашылық, жолаушылар көлігі және автомобиль жолдары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Кондоминиум объектілерінің жалпы мүлкін жөндеу жүргізуге арналған бюджеттік кредиттер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операциялар бойынша сальдо</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107000,0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107000,0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107000,0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107000,0</w:t>
            </w:r>
          </w:p>
        </w:tc>
      </w:tr>
      <w:tr>
        <w:trPr>
          <w:trHeight w:val="12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шаруашылық, жолаушылар көлігі және автомобиль жолдары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8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жіргізуіндегі өзге мемлекеттік мүлікті сатудан түсетін түсімдер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Бюджет тапшылығы (профицит)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-5244137,9</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5244137,9</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6398000,0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6398000,0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6398000,0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6398000,0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1300001,1</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1300001,1</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1300001,1</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1300000,0</w:t>
            </w:r>
          </w:p>
        </w:tc>
      </w:tr>
      <w:tr>
        <w:trPr>
          <w:trHeight w:val="6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146139,0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146139,0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146139,0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146139,0</w:t>
            </w:r>
          </w:p>
        </w:tc>
      </w:tr>
    </w:tbl>
    <w:bookmarkStart w:name="z26" w:id="3"/>
    <w:p>
      <w:pPr>
        <w:spacing w:after="0"/>
        <w:ind w:left="0"/>
        <w:jc w:val="both"/>
      </w:pPr>
      <w:r>
        <w:rPr>
          <w:rFonts w:ascii="Times New Roman"/>
          <w:b w:val="false"/>
          <w:i w:val="false"/>
          <w:color w:val="000000"/>
          <w:sz w:val="28"/>
        </w:rPr>
        <w:t>
Ақтөбе қалалық мәслихатының</w:t>
      </w:r>
      <w:r>
        <w:br/>
      </w:r>
      <w:r>
        <w:rPr>
          <w:rFonts w:ascii="Times New Roman"/>
          <w:b w:val="false"/>
          <w:i w:val="false"/>
          <w:color w:val="000000"/>
          <w:sz w:val="28"/>
        </w:rPr>
        <w:t>
кезекті отыз жетінші сессиясының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 415 шешіміне 2 қосымша</w:t>
      </w:r>
    </w:p>
    <w:bookmarkEnd w:id="3"/>
    <w:p>
      <w:pPr>
        <w:spacing w:after="0"/>
        <w:ind w:left="0"/>
        <w:jc w:val="left"/>
      </w:pPr>
      <w:r>
        <w:rPr>
          <w:rFonts w:ascii="Times New Roman"/>
          <w:b/>
          <w:i w:val="false"/>
          <w:color w:val="000000"/>
        </w:rPr>
        <w:t xml:space="preserve"> 2013 жылға арналған Ақтөбе қаласының бюджеті</w:t>
      </w:r>
    </w:p>
    <w:p>
      <w:pPr>
        <w:spacing w:after="0"/>
        <w:ind w:left="0"/>
        <w:jc w:val="both"/>
      </w:pPr>
      <w:r>
        <w:rPr>
          <w:rFonts w:ascii="Times New Roman"/>
          <w:b w:val="false"/>
          <w:i w:val="false"/>
          <w:color w:val="ff0000"/>
          <w:sz w:val="28"/>
        </w:rPr>
        <w:t xml:space="preserve">      Ескерту. 2 қосымша жаңа редакцияда - Ақтөбе облысы Ақтөбе қалалық мәслихатының 2012.04.25 </w:t>
      </w:r>
      <w:r>
        <w:rPr>
          <w:rFonts w:ascii="Times New Roman"/>
          <w:b w:val="false"/>
          <w:i w:val="false"/>
          <w:color w:val="ff0000"/>
          <w:sz w:val="28"/>
        </w:rPr>
        <w:t>№ 22</w:t>
      </w:r>
      <w:r>
        <w:rPr>
          <w:rFonts w:ascii="Times New Roman"/>
          <w:b w:val="false"/>
          <w:i w:val="false"/>
          <w:color w:val="ff0000"/>
          <w:sz w:val="28"/>
        </w:rPr>
        <w:t xml:space="preserve"> (2012.01.01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
        <w:gridCol w:w="628"/>
        <w:gridCol w:w="628"/>
        <w:gridCol w:w="7964"/>
        <w:gridCol w:w="258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Мөлшері (мың теңге)
</w:t>
            </w:r>
          </w:p>
        </w:tc>
      </w:tr>
      <w:tr>
        <w:trPr>
          <w:trHeight w:val="30" w:hRule="atLeast"/>
        </w:trPr>
        <w:tc>
          <w:tcPr>
            <w:tcW w:w="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Кірістер атаулары</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 КІРІСТЕР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21533433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САЛЫҚТЫҚ ТҮСІМДЕР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14011827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4102612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4102612</w:t>
            </w:r>
          </w:p>
        </w:tc>
      </w:tr>
      <w:tr>
        <w:trPr>
          <w:trHeight w:val="2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салық</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1948960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1948960</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Меншікке салынатын салықтар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3551841
</w:t>
            </w:r>
          </w:p>
        </w:tc>
      </w:tr>
      <w:tr>
        <w:trPr>
          <w:trHeight w:val="3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2079605</w:t>
            </w:r>
          </w:p>
        </w:tc>
      </w:tr>
      <w:tr>
        <w:trPr>
          <w:trHeight w:val="27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429835</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1040051</w:t>
            </w:r>
          </w:p>
        </w:tc>
      </w:tr>
      <w:tr>
        <w:trPr>
          <w:trHeight w:val="22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ішкі салықтар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4043427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3417930</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194047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310698</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120752</w:t>
            </w:r>
          </w:p>
        </w:tc>
      </w:tr>
      <w:tr>
        <w:trPr>
          <w:trHeight w:val="117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364987
</w:t>
            </w:r>
          </w:p>
        </w:tc>
      </w:tr>
      <w:tr>
        <w:trPr>
          <w:trHeight w:val="3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баж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364987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САЛЫҚТЫҚ ЕМЕС ТҮСІМДЕР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185046
</w:t>
            </w:r>
          </w:p>
        </w:tc>
      </w:tr>
      <w:tr>
        <w:trPr>
          <w:trHeight w:val="13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меншіктен түсетін кірістер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19215
</w:t>
            </w:r>
          </w:p>
        </w:tc>
      </w:tr>
      <w:tr>
        <w:trPr>
          <w:trHeight w:val="27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19215</w:t>
            </w:r>
          </w:p>
        </w:tc>
      </w:tr>
      <w:tr>
        <w:trPr>
          <w:trHeight w:val="138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сондай-ақ ҚР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57781
</w:t>
            </w:r>
          </w:p>
        </w:tc>
      </w:tr>
      <w:tr>
        <w:trPr>
          <w:trHeight w:val="138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57781</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түсімдер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108050
</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108050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КАПИТАЛДЫ САТУДАН ТҮСЕТІН ТҮСІМДЕР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620999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мекемелерге бекітілген мемлекеттік мүлікті сату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470999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470999</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Жерді және материалдық емес активтерді сату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150000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ТРАНСФЕРТТЕРДІҢ ТҮСІМДЕРІ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7186560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басқарудың жоғары тұрған органдарынан түсетін трансферттер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7186560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7186560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
        <w:gridCol w:w="614"/>
        <w:gridCol w:w="828"/>
        <w:gridCol w:w="742"/>
        <w:gridCol w:w="6916"/>
        <w:gridCol w:w="2566"/>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Сумма тыс.тенге
</w:t>
            </w:r>
          </w:p>
        </w:tc>
      </w:tr>
      <w:tr>
        <w:trPr>
          <w:trHeight w:val="315" w:hRule="atLeast"/>
        </w:trPr>
        <w:tc>
          <w:tcPr>
            <w:tcW w:w="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315" w:hRule="atLeast"/>
        </w:trPr>
        <w:tc>
          <w:tcPr>
            <w:tcW w:w="0" w:type="auto"/>
            <w:vMerge/>
            <w:tcBorders>
              <w:top w:val="nil"/>
              <w:left w:val="single" w:color="cfcfcf" w:sz="5"/>
              <w:bottom w:val="single" w:color="cfcfcf" w:sz="5"/>
              <w:right w:val="single" w:color="cfcfcf" w:sz="5"/>
            </w:tcBorders>
          </w:tcPr>
          <w:p/>
        </w:tc>
        <w:tc>
          <w:tcPr>
            <w:tcW w:w="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r>
      <w:tr>
        <w:trPr>
          <w:trHeight w:val="3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23129433
</w:t>
            </w:r>
          </w:p>
        </w:tc>
      </w:tr>
      <w:tr>
        <w:trPr>
          <w:trHeight w:val="3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414533
</w:t>
            </w:r>
          </w:p>
        </w:tc>
      </w:tr>
      <w:tr>
        <w:trPr>
          <w:trHeight w:val="94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жалпы функцияларын орындайтын өкiлдiк, атқарушы және басқа органдар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306866
</w:t>
            </w:r>
          </w:p>
        </w:tc>
      </w:tr>
      <w:tr>
        <w:trPr>
          <w:trHeight w:val="6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112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32074
</w:t>
            </w:r>
          </w:p>
        </w:tc>
      </w:tr>
      <w:tr>
        <w:trPr>
          <w:trHeight w:val="94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31391</w:t>
            </w:r>
          </w:p>
        </w:tc>
      </w:tr>
      <w:tr>
        <w:trPr>
          <w:trHeight w:val="37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p>
        </w:tc>
      </w:tr>
      <w:tr>
        <w:trPr>
          <w:trHeight w:val="6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274792
</w:t>
            </w:r>
          </w:p>
        </w:tc>
      </w:tr>
      <w:tr>
        <w:trPr>
          <w:trHeight w:val="6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272670</w:t>
            </w:r>
          </w:p>
        </w:tc>
      </w:tr>
      <w:tr>
        <w:trPr>
          <w:trHeight w:val="3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w:t>
            </w:r>
          </w:p>
        </w:tc>
      </w:tr>
      <w:tr>
        <w:trPr>
          <w:trHeight w:val="3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24748
</w:t>
            </w:r>
          </w:p>
        </w:tc>
      </w:tr>
      <w:tr>
        <w:trPr>
          <w:trHeight w:val="6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459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қаржы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24748
</w:t>
            </w:r>
          </w:p>
        </w:tc>
      </w:tr>
      <w:tr>
        <w:trPr>
          <w:trHeight w:val="3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3365</w:t>
            </w:r>
          </w:p>
        </w:tc>
      </w:tr>
      <w:tr>
        <w:trPr>
          <w:trHeight w:val="6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21383</w:t>
            </w:r>
          </w:p>
        </w:tc>
      </w:tr>
      <w:tr>
        <w:trPr>
          <w:trHeight w:val="6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өзге де мемлекеттiк қызметтер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82919
</w:t>
            </w:r>
          </w:p>
        </w:tc>
      </w:tr>
      <w:tr>
        <w:trPr>
          <w:trHeight w:val="6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459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қаржы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82919
</w:t>
            </w:r>
          </w:p>
        </w:tc>
      </w:tr>
      <w:tr>
        <w:trPr>
          <w:trHeight w:val="189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80249</w:t>
            </w:r>
          </w:p>
        </w:tc>
      </w:tr>
      <w:tr>
        <w:trPr>
          <w:trHeight w:val="3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w:t>
            </w:r>
          </w:p>
        </w:tc>
      </w:tr>
      <w:tr>
        <w:trPr>
          <w:trHeight w:val="3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8350
</w:t>
            </w:r>
          </w:p>
        </w:tc>
      </w:tr>
      <w:tr>
        <w:trPr>
          <w:trHeight w:val="3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мұқтаждықтар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3936
</w:t>
            </w:r>
          </w:p>
        </w:tc>
      </w:tr>
      <w:tr>
        <w:trPr>
          <w:trHeight w:val="6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3936
</w:t>
            </w:r>
          </w:p>
        </w:tc>
      </w:tr>
      <w:tr>
        <w:trPr>
          <w:trHeight w:val="6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3936</w:t>
            </w:r>
          </w:p>
        </w:tc>
      </w:tr>
      <w:tr>
        <w:trPr>
          <w:trHeight w:val="6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Төтенше жағдайлар жөнiндегi жұмыстарды ұйымдастыру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4414
</w:t>
            </w:r>
          </w:p>
        </w:tc>
      </w:tr>
      <w:tr>
        <w:trPr>
          <w:trHeight w:val="6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4414
</w:t>
            </w:r>
          </w:p>
        </w:tc>
      </w:tr>
      <w:tr>
        <w:trPr>
          <w:trHeight w:val="72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r>
      <w:tr>
        <w:trPr>
          <w:trHeight w:val="157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2417</w:t>
            </w:r>
          </w:p>
        </w:tc>
      </w:tr>
      <w:tr>
        <w:trPr>
          <w:trHeight w:val="6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166281
</w:t>
            </w:r>
          </w:p>
        </w:tc>
      </w:tr>
      <w:tr>
        <w:trPr>
          <w:trHeight w:val="3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Құқық қорғау қызметі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166281
</w:t>
            </w:r>
          </w:p>
        </w:tc>
      </w:tr>
      <w:tr>
        <w:trPr>
          <w:trHeight w:val="126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тұрғын-үй коммуналдық шаруашылық, жолаушылар көлігі және автомобиль жолдары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166281
</w:t>
            </w:r>
          </w:p>
        </w:tc>
      </w:tr>
      <w:tr>
        <w:trPr>
          <w:trHeight w:val="60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166281</w:t>
            </w:r>
          </w:p>
        </w:tc>
      </w:tr>
      <w:tr>
        <w:trPr>
          <w:trHeight w:val="3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10205654
</w:t>
            </w:r>
          </w:p>
        </w:tc>
      </w:tr>
      <w:tr>
        <w:trPr>
          <w:trHeight w:val="3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дейiнгi тәрбиелеу және оқыту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1971919
</w:t>
            </w:r>
          </w:p>
        </w:tc>
      </w:tr>
      <w:tr>
        <w:trPr>
          <w:trHeight w:val="6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1971919
</w:t>
            </w:r>
          </w:p>
        </w:tc>
      </w:tr>
      <w:tr>
        <w:trPr>
          <w:trHeight w:val="6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1954754</w:t>
            </w:r>
          </w:p>
        </w:tc>
      </w:tr>
      <w:tr>
        <w:trPr>
          <w:trHeight w:val="126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17165</w:t>
            </w:r>
          </w:p>
        </w:tc>
      </w:tr>
      <w:tr>
        <w:trPr>
          <w:trHeight w:val="6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негізгі орта және жалпы орта білім беру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7499950
</w:t>
            </w:r>
          </w:p>
        </w:tc>
      </w:tr>
      <w:tr>
        <w:trPr>
          <w:trHeight w:val="6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7499950
</w:t>
            </w:r>
          </w:p>
        </w:tc>
      </w:tr>
      <w:tr>
        <w:trPr>
          <w:trHeight w:val="3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6725794</w:t>
            </w:r>
          </w:p>
        </w:tc>
      </w:tr>
      <w:tr>
        <w:trPr>
          <w:trHeight w:val="3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498973</w:t>
            </w:r>
          </w:p>
        </w:tc>
      </w:tr>
      <w:tr>
        <w:trPr>
          <w:trHeight w:val="14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126443</w:t>
            </w:r>
          </w:p>
        </w:tc>
      </w:tr>
      <w:tr>
        <w:trPr>
          <w:trHeight w:val="126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148740</w:t>
            </w:r>
          </w:p>
        </w:tc>
      </w:tr>
      <w:tr>
        <w:trPr>
          <w:trHeight w:val="3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 саласындағы өзге де қызметтер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733785
</w:t>
            </w:r>
          </w:p>
        </w:tc>
      </w:tr>
      <w:tr>
        <w:trPr>
          <w:trHeight w:val="6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233785
</w:t>
            </w:r>
          </w:p>
        </w:tc>
      </w:tr>
      <w:tr>
        <w:trPr>
          <w:trHeight w:val="72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37946</w:t>
            </w:r>
          </w:p>
        </w:tc>
      </w:tr>
      <w:tr>
        <w:trPr>
          <w:trHeight w:val="126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47518</w:t>
            </w:r>
          </w:p>
        </w:tc>
      </w:tr>
      <w:tr>
        <w:trPr>
          <w:trHeight w:val="75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29174</w:t>
            </w:r>
          </w:p>
        </w:tc>
      </w:tr>
      <w:tr>
        <w:trPr>
          <w:trHeight w:val="160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115982</w:t>
            </w:r>
          </w:p>
        </w:tc>
      </w:tr>
      <w:tr>
        <w:trPr>
          <w:trHeight w:val="126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бюдеттен берілетін трансферттер есебінен үйде оқытылатын мүгедек балаларды жабдықпен, бағдарламалық қамтыммен қамтамасыз ету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3165</w:t>
            </w:r>
          </w:p>
        </w:tc>
      </w:tr>
      <w:tr>
        <w:trPr>
          <w:trHeight w:val="6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500000
</w:t>
            </w:r>
          </w:p>
        </w:tc>
      </w:tr>
      <w:tr>
        <w:trPr>
          <w:trHeight w:val="6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6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қамтамасыз ету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1067130
</w:t>
            </w:r>
          </w:p>
        </w:tc>
      </w:tr>
      <w:tr>
        <w:trPr>
          <w:trHeight w:val="3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1005669
</w:t>
            </w:r>
          </w:p>
        </w:tc>
      </w:tr>
      <w:tr>
        <w:trPr>
          <w:trHeight w:val="94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1005669
</w:t>
            </w:r>
          </w:p>
        </w:tc>
      </w:tr>
      <w:tr>
        <w:trPr>
          <w:trHeight w:val="3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44940</w:t>
            </w:r>
          </w:p>
        </w:tc>
      </w:tr>
      <w:tr>
        <w:trPr>
          <w:trHeight w:val="3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10670</w:t>
            </w:r>
          </w:p>
        </w:tc>
      </w:tr>
      <w:tr>
        <w:trPr>
          <w:trHeight w:val="3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49987</w:t>
            </w:r>
          </w:p>
        </w:tc>
      </w:tr>
      <w:tr>
        <w:trPr>
          <w:trHeight w:val="94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641619</w:t>
            </w:r>
          </w:p>
        </w:tc>
      </w:tr>
      <w:tr>
        <w:trPr>
          <w:trHeight w:val="6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әскерлер мен мерзімді қызметтегі әскери қызметкерлерді әлеуметтік қолдау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7511</w:t>
            </w:r>
          </w:p>
        </w:tc>
      </w:tr>
      <w:tr>
        <w:trPr>
          <w:trHeight w:val="132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жылғы 26 шілдеде «Отан», «Даңқ» ордендерімен марапатталған, «Халық Қаһарманы» атағын және республиканың құрметті атақтарын алған азаматтарды әулеуметтік қолдау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6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w:t>
            </w:r>
          </w:p>
        </w:tc>
      </w:tr>
      <w:tr>
        <w:trPr>
          <w:trHeight w:val="6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40862</w:t>
            </w:r>
          </w:p>
        </w:tc>
      </w:tr>
      <w:tr>
        <w:trPr>
          <w:trHeight w:val="6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100178</w:t>
            </w:r>
          </w:p>
        </w:tc>
      </w:tr>
      <w:tr>
        <w:trPr>
          <w:trHeight w:val="6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64195</w:t>
            </w:r>
          </w:p>
        </w:tc>
      </w:tr>
      <w:tr>
        <w:trPr>
          <w:trHeight w:val="157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44101</w:t>
            </w:r>
          </w:p>
        </w:tc>
      </w:tr>
      <w:tr>
        <w:trPr>
          <w:trHeight w:val="94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қамтамасыз ету салаларындағы өзге де қызметтер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61461
</w:t>
            </w:r>
          </w:p>
        </w:tc>
      </w:tr>
      <w:tr>
        <w:trPr>
          <w:trHeight w:val="94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61461
</w:t>
            </w:r>
          </w:p>
        </w:tc>
      </w:tr>
      <w:tr>
        <w:trPr>
          <w:trHeight w:val="14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57624</w:t>
            </w:r>
          </w:p>
        </w:tc>
      </w:tr>
      <w:tr>
        <w:trPr>
          <w:trHeight w:val="70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3222</w:t>
            </w:r>
          </w:p>
        </w:tc>
      </w:tr>
      <w:tr>
        <w:trPr>
          <w:trHeight w:val="3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r>
      <w:tr>
        <w:trPr>
          <w:trHeight w:val="3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-коммуналдық шаруашылық</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5062455
</w:t>
            </w:r>
          </w:p>
        </w:tc>
      </w:tr>
      <w:tr>
        <w:trPr>
          <w:trHeight w:val="3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шаруашылығы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3736629
</w:t>
            </w:r>
          </w:p>
        </w:tc>
      </w:tr>
      <w:tr>
        <w:trPr>
          <w:trHeight w:val="126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тұрғын-үй коммуналдық шаруашылық, жолаушылар көлігі және автомобиль жолдары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20877
</w:t>
            </w:r>
          </w:p>
        </w:tc>
      </w:tr>
      <w:tr>
        <w:trPr>
          <w:trHeight w:val="6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17702</w:t>
            </w:r>
          </w:p>
        </w:tc>
      </w:tr>
      <w:tr>
        <w:trPr>
          <w:trHeight w:val="49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49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w:t>
            </w:r>
          </w:p>
        </w:tc>
      </w:tr>
      <w:tr>
        <w:trPr>
          <w:trHeight w:val="6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3679800
</w:t>
            </w:r>
          </w:p>
        </w:tc>
      </w:tr>
      <w:tr>
        <w:trPr>
          <w:trHeight w:val="94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508800</w:t>
            </w:r>
          </w:p>
        </w:tc>
      </w:tr>
      <w:tr>
        <w:trPr>
          <w:trHeight w:val="94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1575000</w:t>
            </w:r>
          </w:p>
        </w:tc>
      </w:tr>
      <w:tr>
        <w:trPr>
          <w:trHeight w:val="3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1596000</w:t>
            </w:r>
          </w:p>
        </w:tc>
      </w:tr>
      <w:tr>
        <w:trPr>
          <w:trHeight w:val="3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479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 инспекциясы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35952
</w:t>
            </w:r>
          </w:p>
        </w:tc>
      </w:tr>
      <w:tr>
        <w:trPr>
          <w:trHeight w:val="94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25428</w:t>
            </w:r>
          </w:p>
        </w:tc>
      </w:tr>
      <w:tr>
        <w:trPr>
          <w:trHeight w:val="3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10524</w:t>
            </w:r>
          </w:p>
        </w:tc>
      </w:tr>
      <w:tr>
        <w:trPr>
          <w:trHeight w:val="3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397325
</w:t>
            </w:r>
          </w:p>
        </w:tc>
      </w:tr>
      <w:tr>
        <w:trPr>
          <w:trHeight w:val="126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тұрғын-үй коммуналдық шаруашылық, жолаушылар көлігі және автомобиль жолдары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19510
</w:t>
            </w:r>
          </w:p>
        </w:tc>
      </w:tr>
      <w:tr>
        <w:trPr>
          <w:trHeight w:val="6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жүйесінің жұмыс істеуі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19166</w:t>
            </w:r>
          </w:p>
        </w:tc>
      </w:tr>
      <w:tr>
        <w:trPr>
          <w:trHeight w:val="94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r>
      <w:tr>
        <w:trPr>
          <w:trHeight w:val="6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377815
</w:t>
            </w:r>
          </w:p>
        </w:tc>
      </w:tr>
      <w:tr>
        <w:trPr>
          <w:trHeight w:val="3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227815</w:t>
            </w:r>
          </w:p>
        </w:tc>
      </w:tr>
      <w:tr>
        <w:trPr>
          <w:trHeight w:val="3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3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Елді-мекендерді абаттандыру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928501
</w:t>
            </w:r>
          </w:p>
        </w:tc>
      </w:tr>
      <w:tr>
        <w:trPr>
          <w:trHeight w:val="3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тұрғын-үй коммуналдық шаруашылық, жолаушылар көлігі және автомобиль жолдары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896052
</w:t>
            </w:r>
          </w:p>
        </w:tc>
      </w:tr>
      <w:tr>
        <w:trPr>
          <w:trHeight w:val="3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191937</w:t>
            </w:r>
          </w:p>
        </w:tc>
      </w:tr>
      <w:tr>
        <w:trPr>
          <w:trHeight w:val="3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386802</w:t>
            </w:r>
          </w:p>
        </w:tc>
      </w:tr>
      <w:tr>
        <w:trPr>
          <w:trHeight w:val="6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жоқтарды жерлеу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17021</w:t>
            </w:r>
          </w:p>
        </w:tc>
      </w:tr>
      <w:tr>
        <w:trPr>
          <w:trHeight w:val="6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300292</w:t>
            </w:r>
          </w:p>
        </w:tc>
      </w:tr>
      <w:tr>
        <w:trPr>
          <w:trHeight w:val="6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32449
</w:t>
            </w:r>
          </w:p>
        </w:tc>
      </w:tr>
      <w:tr>
        <w:trPr>
          <w:trHeight w:val="6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32449</w:t>
            </w:r>
          </w:p>
        </w:tc>
      </w:tr>
      <w:tr>
        <w:trPr>
          <w:trHeight w:val="6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894792
</w:t>
            </w:r>
          </w:p>
        </w:tc>
      </w:tr>
      <w:tr>
        <w:trPr>
          <w:trHeight w:val="3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647053
</w:t>
            </w:r>
          </w:p>
        </w:tc>
      </w:tr>
      <w:tr>
        <w:trPr>
          <w:trHeight w:val="6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447053
</w:t>
            </w:r>
          </w:p>
        </w:tc>
      </w:tr>
      <w:tr>
        <w:trPr>
          <w:trHeight w:val="3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447053</w:t>
            </w:r>
          </w:p>
        </w:tc>
      </w:tr>
      <w:tr>
        <w:trPr>
          <w:trHeight w:val="6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200000
</w:t>
            </w:r>
          </w:p>
        </w:tc>
      </w:tr>
      <w:tr>
        <w:trPr>
          <w:trHeight w:val="3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3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Спорт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109124
</w:t>
            </w:r>
          </w:p>
        </w:tc>
      </w:tr>
      <w:tr>
        <w:trPr>
          <w:trHeight w:val="60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465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109124
</w:t>
            </w:r>
          </w:p>
        </w:tc>
      </w:tr>
      <w:tr>
        <w:trPr>
          <w:trHeight w:val="6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86226</w:t>
            </w:r>
          </w:p>
        </w:tc>
      </w:tr>
      <w:tr>
        <w:trPr>
          <w:trHeight w:val="117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22898</w:t>
            </w:r>
          </w:p>
        </w:tc>
      </w:tr>
      <w:tr>
        <w:trPr>
          <w:trHeight w:val="3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кеңістік</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82580
</w:t>
            </w:r>
          </w:p>
        </w:tc>
      </w:tr>
      <w:tr>
        <w:trPr>
          <w:trHeight w:val="6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61430
</w:t>
            </w:r>
          </w:p>
        </w:tc>
      </w:tr>
      <w:tr>
        <w:trPr>
          <w:trHeight w:val="6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56693</w:t>
            </w:r>
          </w:p>
        </w:tc>
      </w:tr>
      <w:tr>
        <w:trPr>
          <w:trHeight w:val="6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4737</w:t>
            </w:r>
          </w:p>
        </w:tc>
      </w:tr>
      <w:tr>
        <w:trPr>
          <w:trHeight w:val="6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21150
</w:t>
            </w:r>
          </w:p>
        </w:tc>
      </w:tr>
      <w:tr>
        <w:trPr>
          <w:trHeight w:val="52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8859</w:t>
            </w:r>
          </w:p>
        </w:tc>
      </w:tr>
      <w:tr>
        <w:trPr>
          <w:trHeight w:val="39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w:t>
            </w:r>
          </w:p>
        </w:tc>
      </w:tr>
      <w:tr>
        <w:trPr>
          <w:trHeight w:val="94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кеңістікті ұйымдастыру жөніндегі өзге де қызметтер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56035
</w:t>
            </w:r>
          </w:p>
        </w:tc>
      </w:tr>
      <w:tr>
        <w:trPr>
          <w:trHeight w:val="45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16953
</w:t>
            </w:r>
          </w:p>
        </w:tc>
      </w:tr>
      <w:tr>
        <w:trPr>
          <w:trHeight w:val="94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16353</w:t>
            </w:r>
          </w:p>
        </w:tc>
      </w:tr>
      <w:tr>
        <w:trPr>
          <w:trHeight w:val="3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6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27251
</w:t>
            </w:r>
          </w:p>
        </w:tc>
      </w:tr>
      <w:tr>
        <w:trPr>
          <w:trHeight w:val="138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17378</w:t>
            </w:r>
          </w:p>
        </w:tc>
      </w:tr>
      <w:tr>
        <w:trPr>
          <w:trHeight w:val="6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9453</w:t>
            </w:r>
          </w:p>
        </w:tc>
      </w:tr>
      <w:tr>
        <w:trPr>
          <w:trHeight w:val="3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6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465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11831
</w:t>
            </w:r>
          </w:p>
        </w:tc>
      </w:tr>
      <w:tr>
        <w:trPr>
          <w:trHeight w:val="94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11486</w:t>
            </w:r>
          </w:p>
        </w:tc>
      </w:tr>
      <w:tr>
        <w:trPr>
          <w:trHeight w:val="37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6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09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Отын-энергетикалық кешенi және жер қойнауын пайдалану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2130019
</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кешені және жер қойнауын пайдалану саласындағы өзге де қызметтер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2130019
</w:t>
            </w:r>
          </w:p>
        </w:tc>
      </w:tr>
      <w:tr>
        <w:trPr>
          <w:trHeight w:val="6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2130019
</w:t>
            </w:r>
          </w:p>
        </w:tc>
      </w:tr>
      <w:tr>
        <w:trPr>
          <w:trHeight w:val="3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2130019</w:t>
            </w:r>
          </w:p>
        </w:tc>
      </w:tr>
      <w:tr>
        <w:trPr>
          <w:trHeight w:val="126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80341
</w:t>
            </w:r>
          </w:p>
        </w:tc>
      </w:tr>
      <w:tr>
        <w:trPr>
          <w:trHeight w:val="3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40709
</w:t>
            </w:r>
          </w:p>
        </w:tc>
      </w:tr>
      <w:tr>
        <w:trPr>
          <w:trHeight w:val="94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474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және ветеринария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40709
</w:t>
            </w:r>
          </w:p>
        </w:tc>
      </w:tr>
      <w:tr>
        <w:trPr>
          <w:trHeight w:val="94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19150</w:t>
            </w:r>
          </w:p>
        </w:tc>
      </w:tr>
      <w:tr>
        <w:trPr>
          <w:trHeight w:val="3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6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w:t>
            </w:r>
          </w:p>
        </w:tc>
      </w:tr>
      <w:tr>
        <w:trPr>
          <w:trHeight w:val="6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w:t>
            </w:r>
          </w:p>
        </w:tc>
      </w:tr>
      <w:tr>
        <w:trPr>
          <w:trHeight w:val="72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r>
      <w:tr>
        <w:trPr>
          <w:trHeight w:val="3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27098
</w:t>
            </w:r>
          </w:p>
        </w:tc>
      </w:tr>
      <w:tr>
        <w:trPr>
          <w:trHeight w:val="6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463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27098
</w:t>
            </w:r>
          </w:p>
        </w:tc>
      </w:tr>
      <w:tr>
        <w:trPr>
          <w:trHeight w:val="126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26835</w:t>
            </w:r>
          </w:p>
        </w:tc>
      </w:tr>
      <w:tr>
        <w:trPr>
          <w:trHeight w:val="3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r>
      <w:tr>
        <w:trPr>
          <w:trHeight w:val="126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12534
</w:t>
            </w:r>
          </w:p>
        </w:tc>
      </w:tr>
      <w:tr>
        <w:trPr>
          <w:trHeight w:val="94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474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және ветеринария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12534
</w:t>
            </w:r>
          </w:p>
        </w:tc>
      </w:tr>
      <w:tr>
        <w:trPr>
          <w:trHeight w:val="3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12534</w:t>
            </w:r>
          </w:p>
        </w:tc>
      </w:tr>
      <w:tr>
        <w:trPr>
          <w:trHeight w:val="6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106008
</w:t>
            </w:r>
          </w:p>
        </w:tc>
      </w:tr>
      <w:tr>
        <w:trPr>
          <w:trHeight w:val="6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құрылысы және құрылыс қызметі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106008
</w:t>
            </w:r>
          </w:p>
        </w:tc>
      </w:tr>
      <w:tr>
        <w:trPr>
          <w:trHeight w:val="6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26278
</w:t>
            </w:r>
          </w:p>
        </w:tc>
      </w:tr>
      <w:tr>
        <w:trPr>
          <w:trHeight w:val="73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25754</w:t>
            </w:r>
          </w:p>
        </w:tc>
      </w:tr>
      <w:tr>
        <w:trPr>
          <w:trHeight w:val="3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r>
      <w:tr>
        <w:trPr>
          <w:trHeight w:val="6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468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және қала құрылысы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79730
</w:t>
            </w:r>
          </w:p>
        </w:tc>
      </w:tr>
      <w:tr>
        <w:trPr>
          <w:trHeight w:val="94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20180</w:t>
            </w:r>
          </w:p>
        </w:tc>
      </w:tr>
      <w:tr>
        <w:trPr>
          <w:trHeight w:val="8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Ауданың қала құрылысы даму аумағын және елді мекендердің бас жоспарлары схемаларын әзірлеу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58850</w:t>
            </w:r>
          </w:p>
        </w:tc>
      </w:tr>
      <w:tr>
        <w:trPr>
          <w:trHeight w:val="3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2541826
</w:t>
            </w:r>
          </w:p>
        </w:tc>
      </w:tr>
      <w:tr>
        <w:trPr>
          <w:trHeight w:val="3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көлігі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1623841
</w:t>
            </w:r>
          </w:p>
        </w:tc>
      </w:tr>
      <w:tr>
        <w:trPr>
          <w:trHeight w:val="103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тұрғын-үй коммуналдық шаруашылық, жолаушылар көлігі және автомобиль жолдары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1623841
</w:t>
            </w:r>
          </w:p>
        </w:tc>
      </w:tr>
      <w:tr>
        <w:trPr>
          <w:trHeight w:val="3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1137112</w:t>
            </w:r>
          </w:p>
        </w:tc>
      </w:tr>
      <w:tr>
        <w:trPr>
          <w:trHeight w:val="6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486729</w:t>
            </w:r>
          </w:p>
        </w:tc>
      </w:tr>
      <w:tr>
        <w:trPr>
          <w:trHeight w:val="6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коммуникациялар саласындағы өзге де қызметтер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917985
</w:t>
            </w:r>
          </w:p>
        </w:tc>
      </w:tr>
      <w:tr>
        <w:trPr>
          <w:trHeight w:val="100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тұрғын-үй коммуналдық шаруашылық, жолаушылар көлігі және автомобиль жолдары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917985
</w:t>
            </w:r>
          </w:p>
        </w:tc>
      </w:tr>
      <w:tr>
        <w:trPr>
          <w:trHeight w:val="94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917985</w:t>
            </w:r>
          </w:p>
        </w:tc>
      </w:tr>
      <w:tr>
        <w:trPr>
          <w:trHeight w:val="3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452044
</w:t>
            </w:r>
          </w:p>
        </w:tc>
      </w:tr>
      <w:tr>
        <w:trPr>
          <w:trHeight w:val="6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Кәсіпкерлік қызметті қолдау және бәсекелестікті қорғау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29503
</w:t>
            </w:r>
          </w:p>
        </w:tc>
      </w:tr>
      <w:tr>
        <w:trPr>
          <w:trHeight w:val="69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469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29503
</w:t>
            </w:r>
          </w:p>
        </w:tc>
      </w:tr>
      <w:tr>
        <w:trPr>
          <w:trHeight w:val="94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19060</w:t>
            </w:r>
          </w:p>
        </w:tc>
      </w:tr>
      <w:tr>
        <w:trPr>
          <w:trHeight w:val="3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9801</w:t>
            </w:r>
          </w:p>
        </w:tc>
      </w:tr>
      <w:tr>
        <w:trPr>
          <w:trHeight w:val="3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r>
      <w:tr>
        <w:trPr>
          <w:trHeight w:val="3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422541
</w:t>
            </w:r>
          </w:p>
        </w:tc>
      </w:tr>
      <w:tr>
        <w:trPr>
          <w:trHeight w:val="100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тұрғын-үй коммуналдық шаруашылық, жолаушылар көлігі және автомобиль жолдары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58317
</w:t>
            </w:r>
          </w:p>
        </w:tc>
      </w:tr>
      <w:tr>
        <w:trPr>
          <w:trHeight w:val="99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57656</w:t>
            </w:r>
          </w:p>
        </w:tc>
      </w:tr>
      <w:tr>
        <w:trPr>
          <w:trHeight w:val="3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r>
      <w:tr>
        <w:trPr>
          <w:trHeight w:val="6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459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қаржы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364224
</w:t>
            </w:r>
          </w:p>
        </w:tc>
      </w:tr>
      <w:tr>
        <w:trPr>
          <w:trHeight w:val="112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77287</w:t>
            </w:r>
          </w:p>
        </w:tc>
      </w:tr>
      <w:tr>
        <w:trPr>
          <w:trHeight w:val="6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286937</w:t>
            </w:r>
          </w:p>
        </w:tc>
      </w:tr>
      <w:tr>
        <w:trPr>
          <w:trHeight w:val="3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3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6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459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қаржы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48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несиелеу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36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Қаржылық активтермен операциялар бойынша сальдо</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3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активтерді сатып алу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5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9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жіргізуіндегі өзге мемлекеттік мүлікті сатудан түсетін түсімдер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 Бюджет тапшылығы (профицит)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-1596000
</w:t>
            </w:r>
          </w:p>
        </w:tc>
      </w:tr>
      <w:tr>
        <w:trPr>
          <w:trHeight w:val="6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 (профицитті пайдалану)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1596000
</w:t>
            </w:r>
          </w:p>
        </w:tc>
      </w:tr>
      <w:tr>
        <w:trPr>
          <w:trHeight w:val="3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1596000
</w:t>
            </w:r>
          </w:p>
        </w:tc>
      </w:tr>
      <w:tr>
        <w:trPr>
          <w:trHeight w:val="3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ішкі қарыздар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1596000
</w:t>
            </w:r>
          </w:p>
        </w:tc>
      </w:tr>
      <w:tr>
        <w:trPr>
          <w:trHeight w:val="3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 алу келісім-шарттары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1596000
</w:t>
            </w:r>
          </w:p>
        </w:tc>
      </w:tr>
      <w:tr>
        <w:trPr>
          <w:trHeight w:val="48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1596000</w:t>
            </w:r>
          </w:p>
        </w:tc>
      </w:tr>
      <w:tr>
        <w:trPr>
          <w:trHeight w:val="3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470999
</w:t>
            </w:r>
          </w:p>
        </w:tc>
      </w:tr>
      <w:tr>
        <w:trPr>
          <w:trHeight w:val="3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470999
</w:t>
            </w:r>
          </w:p>
        </w:tc>
      </w:tr>
      <w:tr>
        <w:trPr>
          <w:trHeight w:val="57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459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қаржы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470999
</w:t>
            </w:r>
          </w:p>
        </w:tc>
      </w:tr>
      <w:tr>
        <w:trPr>
          <w:trHeight w:val="42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 өтеу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470999</w:t>
            </w:r>
          </w:p>
        </w:tc>
      </w:tr>
    </w:tbl>
    <w:bookmarkStart w:name="z27" w:id="4"/>
    <w:p>
      <w:pPr>
        <w:spacing w:after="0"/>
        <w:ind w:left="0"/>
        <w:jc w:val="both"/>
      </w:pPr>
      <w:r>
        <w:rPr>
          <w:rFonts w:ascii="Times New Roman"/>
          <w:b w:val="false"/>
          <w:i w:val="false"/>
          <w:color w:val="000000"/>
          <w:sz w:val="28"/>
        </w:rPr>
        <w:t>
Ақтөбе қалалық мәслихатының</w:t>
      </w:r>
      <w:r>
        <w:br/>
      </w:r>
      <w:r>
        <w:rPr>
          <w:rFonts w:ascii="Times New Roman"/>
          <w:b w:val="false"/>
          <w:i w:val="false"/>
          <w:color w:val="000000"/>
          <w:sz w:val="28"/>
        </w:rPr>
        <w:t>
кезекті отыз жетінші сессиясының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 415 шешіміне 3 қосымша</w:t>
      </w:r>
    </w:p>
    <w:bookmarkEnd w:id="4"/>
    <w:p>
      <w:pPr>
        <w:spacing w:after="0"/>
        <w:ind w:left="0"/>
        <w:jc w:val="left"/>
      </w:pPr>
      <w:r>
        <w:rPr>
          <w:rFonts w:ascii="Times New Roman"/>
          <w:b/>
          <w:i w:val="false"/>
          <w:color w:val="000000"/>
        </w:rPr>
        <w:t xml:space="preserve"> 2014 жылға арналған Ақтөбе қаласының бюджеті</w:t>
      </w:r>
    </w:p>
    <w:p>
      <w:pPr>
        <w:spacing w:after="0"/>
        <w:ind w:left="0"/>
        <w:jc w:val="both"/>
      </w:pPr>
      <w:r>
        <w:rPr>
          <w:rFonts w:ascii="Times New Roman"/>
          <w:b w:val="false"/>
          <w:i w:val="false"/>
          <w:color w:val="ff0000"/>
          <w:sz w:val="28"/>
        </w:rPr>
        <w:t xml:space="preserve">      Ескерту. 3 қосымша жаңа редакцияда - Ақтөбе облысы Ақтөбе қалалық мәслихатының 2012.04.25 </w:t>
      </w:r>
      <w:r>
        <w:rPr>
          <w:rFonts w:ascii="Times New Roman"/>
          <w:b w:val="false"/>
          <w:i w:val="false"/>
          <w:color w:val="ff0000"/>
          <w:sz w:val="28"/>
        </w:rPr>
        <w:t>№ 22</w:t>
      </w:r>
      <w:r>
        <w:rPr>
          <w:rFonts w:ascii="Times New Roman"/>
          <w:b w:val="false"/>
          <w:i w:val="false"/>
          <w:color w:val="ff0000"/>
          <w:sz w:val="28"/>
        </w:rPr>
        <w:t xml:space="preserve"> (2012.01.01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
        <w:gridCol w:w="692"/>
        <w:gridCol w:w="480"/>
        <w:gridCol w:w="8112"/>
        <w:gridCol w:w="25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Мөлшері (мың теңге)
</w:t>
            </w:r>
          </w:p>
        </w:tc>
      </w:tr>
      <w:tr>
        <w:trPr>
          <w:trHeight w:val="30" w:hRule="atLeast"/>
        </w:trPr>
        <w:tc>
          <w:tcPr>
            <w:tcW w:w="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Кірістер атаулары</w:t>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 КІРІСТЕР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21343538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САЛЫҚТЫҚ ТҮСІМДЕР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14513857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4914700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4914700</w:t>
            </w:r>
          </w:p>
        </w:tc>
      </w:tr>
      <w:tr>
        <w:trPr>
          <w:trHeight w:val="2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салық</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2437600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2437600</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Меншікке салынатын салықтар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3878250
</w:t>
            </w:r>
          </w:p>
        </w:tc>
      </w:tr>
      <w:tr>
        <w:trPr>
          <w:trHeight w:val="3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2114200</w:t>
            </w:r>
          </w:p>
        </w:tc>
      </w:tr>
      <w:tr>
        <w:trPr>
          <w:trHeight w:val="27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459150</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1302500</w:t>
            </w:r>
          </w:p>
        </w:tc>
      </w:tr>
      <w:tr>
        <w:trPr>
          <w:trHeight w:val="22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ішкі салықтар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2892747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2238487</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175800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351960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126500</w:t>
            </w:r>
          </w:p>
        </w:tc>
      </w:tr>
      <w:tr>
        <w:trPr>
          <w:trHeight w:val="117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390560
</w:t>
            </w:r>
          </w:p>
        </w:tc>
      </w:tr>
      <w:tr>
        <w:trPr>
          <w:trHeight w:val="3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баж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390560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САЛЫҚТЫҚ ЕМЕС ТҮСІМДЕР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140800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меншіктен түсетін кірістер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29000
</w:t>
            </w:r>
          </w:p>
        </w:tc>
      </w:tr>
      <w:tr>
        <w:trPr>
          <w:trHeight w:val="27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138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сондай-ақ ҚР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15700
</w:t>
            </w:r>
          </w:p>
        </w:tc>
      </w:tr>
      <w:tr>
        <w:trPr>
          <w:trHeight w:val="138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түсімдер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96100
</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96100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КАПИТАЛДЫ САТУДАН ТҮСЕТІН ТҮСІМДЕР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140945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мекемелерге бекітілген мемлекеттік мүлікті сату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Жерді және материалдық емес активтерді сату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140945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140945</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ТРАНСФЕРТТЕРДІҢ ТҮСІМДЕРІ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6547936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басқарудың жоғары тұрған органдарынан түсетін трансферттер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6547936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6547936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656"/>
        <w:gridCol w:w="785"/>
        <w:gridCol w:w="699"/>
        <w:gridCol w:w="7089"/>
        <w:gridCol w:w="2480"/>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Сумма тыс.тенге
</w:t>
            </w:r>
          </w:p>
        </w:tc>
      </w:tr>
      <w:tr>
        <w:trPr>
          <w:trHeight w:val="315"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315" w:hRule="atLeast"/>
        </w:trPr>
        <w:tc>
          <w:tcPr>
            <w:tcW w:w="0" w:type="auto"/>
            <w:vMerge/>
            <w:tcBorders>
              <w:top w:val="nil"/>
              <w:left w:val="single" w:color="cfcfcf" w:sz="5"/>
              <w:bottom w:val="single" w:color="cfcfcf" w:sz="5"/>
              <w:right w:val="single" w:color="cfcfcf" w:sz="5"/>
            </w:tcBorders>
          </w:tcPr>
          <w:p/>
        </w:tc>
        <w:tc>
          <w:tcPr>
            <w:tcW w:w="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21343538
</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428473
</w:t>
            </w:r>
          </w:p>
        </w:tc>
      </w:tr>
      <w:tr>
        <w:trPr>
          <w:trHeight w:val="84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жалпы функцияларын орындайтын өкiлдiк, атқарушы және басқа органдар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316574
</w:t>
            </w:r>
          </w:p>
        </w:tc>
      </w:tr>
      <w:tr>
        <w:trPr>
          <w:trHeight w:val="6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112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32239
</w:t>
            </w:r>
          </w:p>
        </w:tc>
      </w:tr>
      <w:tr>
        <w:trPr>
          <w:trHeight w:val="94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32156</w:t>
            </w:r>
          </w:p>
        </w:tc>
      </w:tr>
      <w:tr>
        <w:trPr>
          <w:trHeight w:val="24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6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284335
</w:t>
            </w:r>
          </w:p>
        </w:tc>
      </w:tr>
      <w:tr>
        <w:trPr>
          <w:trHeight w:val="6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282065</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26482
</w:t>
            </w:r>
          </w:p>
        </w:tc>
      </w:tr>
      <w:tr>
        <w:trPr>
          <w:trHeight w:val="6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459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қаржы бөлімі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26482
</w:t>
            </w:r>
          </w:p>
        </w:tc>
      </w:tr>
      <w:tr>
        <w:trPr>
          <w:trHeight w:val="3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3601</w:t>
            </w:r>
          </w:p>
        </w:tc>
      </w:tr>
      <w:tr>
        <w:trPr>
          <w:trHeight w:val="6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22881</w:t>
            </w:r>
          </w:p>
        </w:tc>
      </w:tr>
      <w:tr>
        <w:trPr>
          <w:trHeight w:val="6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өзге де мемлекеттiк қызметтер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85417
</w:t>
            </w:r>
          </w:p>
        </w:tc>
      </w:tr>
      <w:tr>
        <w:trPr>
          <w:trHeight w:val="6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459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қаржы бөлімі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85417
</w:t>
            </w:r>
          </w:p>
        </w:tc>
      </w:tr>
      <w:tr>
        <w:trPr>
          <w:trHeight w:val="163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82558</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2859</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8933
</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мұқтаждықтар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4211
</w:t>
            </w:r>
          </w:p>
        </w:tc>
      </w:tr>
      <w:tr>
        <w:trPr>
          <w:trHeight w:val="6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4211
</w:t>
            </w:r>
          </w:p>
        </w:tc>
      </w:tr>
      <w:tr>
        <w:trPr>
          <w:trHeight w:val="6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w:t>
            </w:r>
          </w:p>
        </w:tc>
      </w:tr>
      <w:tr>
        <w:trPr>
          <w:trHeight w:val="6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Төтенше жағдайлар жөнiндегi жұмыстарды ұйымдастыру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4722
</w:t>
            </w:r>
          </w:p>
        </w:tc>
      </w:tr>
      <w:tr>
        <w:trPr>
          <w:trHeight w:val="6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4722
</w:t>
            </w:r>
          </w:p>
        </w:tc>
      </w:tr>
      <w:tr>
        <w:trPr>
          <w:trHeight w:val="94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w:t>
            </w:r>
          </w:p>
        </w:tc>
      </w:tr>
      <w:tr>
        <w:trPr>
          <w:trHeight w:val="130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2586</w:t>
            </w:r>
          </w:p>
        </w:tc>
      </w:tr>
      <w:tr>
        <w:trPr>
          <w:trHeight w:val="6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177921
</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Құқық қорғау қызметі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177921
</w:t>
            </w:r>
          </w:p>
        </w:tc>
      </w:tr>
      <w:tr>
        <w:trPr>
          <w:trHeight w:val="126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тұрғын-үй коммуналдық шаруашылық, жолаушылар көлігі және автомобиль жолдары бөлімі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177921
</w:t>
            </w:r>
          </w:p>
        </w:tc>
      </w:tr>
      <w:tr>
        <w:trPr>
          <w:trHeight w:val="6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177921</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11668458
</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дейiнгi тәрбиелеу және оқыту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1990436
</w:t>
            </w:r>
          </w:p>
        </w:tc>
      </w:tr>
      <w:tr>
        <w:trPr>
          <w:trHeight w:val="6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1990436
</w:t>
            </w:r>
          </w:p>
        </w:tc>
      </w:tr>
      <w:tr>
        <w:trPr>
          <w:trHeight w:val="6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1973271</w:t>
            </w:r>
          </w:p>
        </w:tc>
      </w:tr>
      <w:tr>
        <w:trPr>
          <w:trHeight w:val="109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17165</w:t>
            </w:r>
          </w:p>
        </w:tc>
      </w:tr>
      <w:tr>
        <w:trPr>
          <w:trHeight w:val="6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негізгі орта және жалпы орта білім беру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7837198
</w:t>
            </w:r>
          </w:p>
        </w:tc>
      </w:tr>
      <w:tr>
        <w:trPr>
          <w:trHeight w:val="6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7837198
</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6814296</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500283</w:t>
            </w:r>
          </w:p>
        </w:tc>
      </w:tr>
      <w:tr>
        <w:trPr>
          <w:trHeight w:val="14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373879</w:t>
            </w:r>
          </w:p>
        </w:tc>
      </w:tr>
      <w:tr>
        <w:trPr>
          <w:trHeight w:val="112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148740</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 саласындағы өзге де қызметтер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1840824
</w:t>
            </w:r>
          </w:p>
        </w:tc>
      </w:tr>
      <w:tr>
        <w:trPr>
          <w:trHeight w:val="6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122882
</w:t>
            </w:r>
          </w:p>
        </w:tc>
      </w:tr>
      <w:tr>
        <w:trPr>
          <w:trHeight w:val="94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38907</w:t>
            </w:r>
          </w:p>
        </w:tc>
      </w:tr>
      <w:tr>
        <w:trPr>
          <w:trHeight w:val="10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50844</w:t>
            </w:r>
          </w:p>
        </w:tc>
      </w:tr>
      <w:tr>
        <w:trPr>
          <w:trHeight w:val="79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29966</w:t>
            </w:r>
          </w:p>
        </w:tc>
      </w:tr>
      <w:tr>
        <w:trPr>
          <w:trHeight w:val="126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бюдеттен берілетін трансферттер есебінен үйде оқытылатын мүгедек балаларды жабдықпен, бағдарламалық қамтыммен қамтамасыз ету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3165</w:t>
            </w:r>
          </w:p>
        </w:tc>
      </w:tr>
      <w:tr>
        <w:trPr>
          <w:trHeight w:val="6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1717942
</w:t>
            </w:r>
          </w:p>
        </w:tc>
      </w:tr>
      <w:tr>
        <w:trPr>
          <w:trHeight w:val="6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1717942</w:t>
            </w:r>
          </w:p>
        </w:tc>
      </w:tr>
      <w:tr>
        <w:trPr>
          <w:trHeight w:val="6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қамтамасыз ету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1124383
</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1061980
</w:t>
            </w:r>
          </w:p>
        </w:tc>
      </w:tr>
      <w:tr>
        <w:trPr>
          <w:trHeight w:val="94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1061980
</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48086</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11417</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45674</w:t>
            </w:r>
          </w:p>
        </w:tc>
      </w:tr>
      <w:tr>
        <w:trPr>
          <w:trHeight w:val="94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686532</w:t>
            </w:r>
          </w:p>
        </w:tc>
      </w:tr>
      <w:tr>
        <w:trPr>
          <w:trHeight w:val="6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әскерлер мен мерзімді қызметтегі әскери қызметкерлерді әлеуметтік қолдау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8037</w:t>
            </w:r>
          </w:p>
        </w:tc>
      </w:tr>
      <w:tr>
        <w:trPr>
          <w:trHeight w:val="126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жылғы 26 шілдеде «Отан», «Даңқ» ордендерімен марапатталған, «Халық Қаһарманы» атағын және республиканың құрметті атақтарын алған азаматтарды әулеуметтік қолдау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6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w:t>
            </w:r>
          </w:p>
        </w:tc>
      </w:tr>
      <w:tr>
        <w:trPr>
          <w:trHeight w:val="5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42642</w:t>
            </w:r>
          </w:p>
        </w:tc>
      </w:tr>
      <w:tr>
        <w:trPr>
          <w:trHeight w:val="6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101998</w:t>
            </w:r>
          </w:p>
        </w:tc>
      </w:tr>
      <w:tr>
        <w:trPr>
          <w:trHeight w:val="6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68688</w:t>
            </w:r>
          </w:p>
        </w:tc>
      </w:tr>
      <w:tr>
        <w:trPr>
          <w:trHeight w:val="136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47188</w:t>
            </w:r>
          </w:p>
        </w:tc>
      </w:tr>
      <w:tr>
        <w:trPr>
          <w:trHeight w:val="82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қамтамасыз ету салаларындағы өзге де қызметтер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62403
</w:t>
            </w:r>
          </w:p>
        </w:tc>
      </w:tr>
      <w:tr>
        <w:trPr>
          <w:trHeight w:val="9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62403
</w:t>
            </w:r>
          </w:p>
        </w:tc>
      </w:tr>
      <w:tr>
        <w:trPr>
          <w:trHeight w:val="133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57719</w:t>
            </w:r>
          </w:p>
        </w:tc>
      </w:tr>
      <w:tr>
        <w:trPr>
          <w:trHeight w:val="94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3447</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-коммуналдық шаруашылық</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3964972
</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шаруашылығы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1999606
</w:t>
            </w:r>
          </w:p>
        </w:tc>
      </w:tr>
      <w:tr>
        <w:trPr>
          <w:trHeight w:val="112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тұрғын-үй коммуналдық шаруашылық, жолаушылар көлігі және автомобиль жолдары бөлімі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22338
</w:t>
            </w:r>
          </w:p>
        </w:tc>
      </w:tr>
      <w:tr>
        <w:trPr>
          <w:trHeight w:val="6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18941</w:t>
            </w:r>
          </w:p>
        </w:tc>
      </w:tr>
      <w:tr>
        <w:trPr>
          <w:trHeight w:val="6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r>
      <w:tr>
        <w:trPr>
          <w:trHeight w:val="6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w:t>
            </w:r>
          </w:p>
        </w:tc>
      </w:tr>
      <w:tr>
        <w:trPr>
          <w:trHeight w:val="79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1938800
</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888800</w:t>
            </w:r>
          </w:p>
        </w:tc>
      </w:tr>
      <w:tr>
        <w:trPr>
          <w:trHeight w:val="94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1050000</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479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 инспекциясы бөлімі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38468
</w:t>
            </w:r>
          </w:p>
        </w:tc>
      </w:tr>
      <w:tr>
        <w:trPr>
          <w:trHeight w:val="94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27208</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11260</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1006591
</w:t>
            </w:r>
          </w:p>
        </w:tc>
      </w:tr>
      <w:tr>
        <w:trPr>
          <w:trHeight w:val="10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тұрғын-үй коммуналдық шаруашылық, жолаушылар көлігі және автомобиль жолдары бөлімі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20876
</w:t>
            </w:r>
          </w:p>
        </w:tc>
      </w:tr>
      <w:tr>
        <w:trPr>
          <w:trHeight w:val="6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жүйесінің жұмыс істеуі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20508</w:t>
            </w:r>
          </w:p>
        </w:tc>
      </w:tr>
      <w:tr>
        <w:trPr>
          <w:trHeight w:val="94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r>
      <w:tr>
        <w:trPr>
          <w:trHeight w:val="6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985715
</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985715</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Елді-мекендерді абаттандыру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958775
</w:t>
            </w:r>
          </w:p>
        </w:tc>
      </w:tr>
      <w:tr>
        <w:trPr>
          <w:trHeight w:val="100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тұрғын-үй коммуналдық шаруашылық, жолаушылар көлігі және автомобиль жолдары бөлімі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958775
</w:t>
            </w:r>
          </w:p>
        </w:tc>
      </w:tr>
      <w:tr>
        <w:trPr>
          <w:trHeight w:val="3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205371</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413879</w:t>
            </w:r>
          </w:p>
        </w:tc>
      </w:tr>
      <w:tr>
        <w:trPr>
          <w:trHeight w:val="6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жоқтарды жерлеу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18213</w:t>
            </w:r>
          </w:p>
        </w:tc>
      </w:tr>
      <w:tr>
        <w:trPr>
          <w:trHeight w:val="6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321312</w:t>
            </w:r>
          </w:p>
        </w:tc>
      </w:tr>
      <w:tr>
        <w:trPr>
          <w:trHeight w:val="6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1028947
</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769886
</w:t>
            </w:r>
          </w:p>
        </w:tc>
      </w:tr>
      <w:tr>
        <w:trPr>
          <w:trHeight w:val="6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469886
</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469886</w:t>
            </w:r>
          </w:p>
        </w:tc>
      </w:tr>
      <w:tr>
        <w:trPr>
          <w:trHeight w:val="55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300000
</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Спорт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114924
</w:t>
            </w:r>
          </w:p>
        </w:tc>
      </w:tr>
      <w:tr>
        <w:trPr>
          <w:trHeight w:val="6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465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114924
</w:t>
            </w:r>
          </w:p>
        </w:tc>
      </w:tr>
      <w:tr>
        <w:trPr>
          <w:trHeight w:val="6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90423</w:t>
            </w:r>
          </w:p>
        </w:tc>
      </w:tr>
      <w:tr>
        <w:trPr>
          <w:trHeight w:val="11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24501</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кеңістік</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86419
</w:t>
            </w:r>
          </w:p>
        </w:tc>
      </w:tr>
      <w:tr>
        <w:trPr>
          <w:trHeight w:val="6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63789
</w:t>
            </w:r>
          </w:p>
        </w:tc>
      </w:tr>
      <w:tr>
        <w:trPr>
          <w:trHeight w:val="6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58720</w:t>
            </w:r>
          </w:p>
        </w:tc>
      </w:tr>
      <w:tr>
        <w:trPr>
          <w:trHeight w:val="6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5069</w:t>
            </w:r>
          </w:p>
        </w:tc>
      </w:tr>
      <w:tr>
        <w:trPr>
          <w:trHeight w:val="57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22630
</w:t>
            </w:r>
          </w:p>
        </w:tc>
      </w:tr>
      <w:tr>
        <w:trPr>
          <w:trHeight w:val="39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9479</w:t>
            </w:r>
          </w:p>
        </w:tc>
      </w:tr>
      <w:tr>
        <w:trPr>
          <w:trHeight w:val="94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13151</w:t>
            </w:r>
          </w:p>
        </w:tc>
      </w:tr>
      <w:tr>
        <w:trPr>
          <w:trHeight w:val="9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кеңістікті ұйымдастыру жөніндегі өзге де қызметтер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57718
</w:t>
            </w:r>
          </w:p>
        </w:tc>
      </w:tr>
      <w:tr>
        <w:trPr>
          <w:trHeight w:val="6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17281
</w:t>
            </w:r>
          </w:p>
        </w:tc>
      </w:tr>
      <w:tr>
        <w:trPr>
          <w:trHeight w:val="94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16661</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6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28350
</w:t>
            </w:r>
          </w:p>
        </w:tc>
      </w:tr>
      <w:tr>
        <w:trPr>
          <w:trHeight w:val="139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17785</w:t>
            </w:r>
          </w:p>
        </w:tc>
      </w:tr>
      <w:tr>
        <w:trPr>
          <w:trHeight w:val="6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10115</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465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12087
</w:t>
            </w:r>
          </w:p>
        </w:tc>
      </w:tr>
      <w:tr>
        <w:trPr>
          <w:trHeight w:val="79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11742</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11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89678
</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42687
</w:t>
            </w:r>
          </w:p>
        </w:tc>
      </w:tr>
      <w:tr>
        <w:trPr>
          <w:trHeight w:val="94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474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және ветеринария бөлімі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42687
</w:t>
            </w:r>
          </w:p>
        </w:tc>
      </w:tr>
      <w:tr>
        <w:trPr>
          <w:trHeight w:val="94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19619</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6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r>
      <w:tr>
        <w:trPr>
          <w:trHeight w:val="6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w:t>
            </w:r>
          </w:p>
        </w:tc>
      </w:tr>
      <w:tr>
        <w:trPr>
          <w:trHeight w:val="55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17174</w:t>
            </w:r>
          </w:p>
        </w:tc>
      </w:tr>
      <w:tr>
        <w:trPr>
          <w:trHeight w:val="69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34457
</w:t>
            </w:r>
          </w:p>
        </w:tc>
      </w:tr>
      <w:tr>
        <w:trPr>
          <w:trHeight w:val="6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463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34457
</w:t>
            </w:r>
          </w:p>
        </w:tc>
      </w:tr>
      <w:tr>
        <w:trPr>
          <w:trHeight w:val="115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27552</w:t>
            </w:r>
          </w:p>
        </w:tc>
      </w:tr>
      <w:tr>
        <w:trPr>
          <w:trHeight w:val="6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r>
      <w:tr>
        <w:trPr>
          <w:trHeight w:val="126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r>
      <w:tr>
        <w:trPr>
          <w:trHeight w:val="126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12534
</w:t>
            </w:r>
          </w:p>
        </w:tc>
      </w:tr>
      <w:tr>
        <w:trPr>
          <w:trHeight w:val="85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474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және ветеринария бөлімі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12534
</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12534</w:t>
            </w:r>
          </w:p>
        </w:tc>
      </w:tr>
      <w:tr>
        <w:trPr>
          <w:trHeight w:val="6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111383
</w:t>
            </w:r>
          </w:p>
        </w:tc>
      </w:tr>
      <w:tr>
        <w:trPr>
          <w:trHeight w:val="6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құрылысы және құрылыс қызметі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111383
</w:t>
            </w:r>
          </w:p>
        </w:tc>
      </w:tr>
      <w:tr>
        <w:trPr>
          <w:trHeight w:val="6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26952
</w:t>
            </w:r>
          </w:p>
        </w:tc>
      </w:tr>
      <w:tr>
        <w:trPr>
          <w:trHeight w:val="94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26391</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r>
      <w:tr>
        <w:trPr>
          <w:trHeight w:val="6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468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және қала құрылысы бөлімі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84431
</w:t>
            </w:r>
          </w:p>
        </w:tc>
      </w:tr>
      <w:tr>
        <w:trPr>
          <w:trHeight w:val="94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20762</w:t>
            </w:r>
          </w:p>
        </w:tc>
      </w:tr>
      <w:tr>
        <w:trPr>
          <w:trHeight w:val="94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Ауданың қала құрылысы даму аумағын және елді мекендердің бас жоспарлары схемаларын әзірлеу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62969</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2253044
</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көлігі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1270800
</w:t>
            </w:r>
          </w:p>
        </w:tc>
      </w:tr>
      <w:tr>
        <w:trPr>
          <w:trHeight w:val="102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тұрғын-үй коммуналдық шаруашылық, жолаушылар көлігі және автомобиль жолдары бөлімі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1270800
</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750000</w:t>
            </w:r>
          </w:p>
        </w:tc>
      </w:tr>
      <w:tr>
        <w:trPr>
          <w:trHeight w:val="6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520800</w:t>
            </w:r>
          </w:p>
        </w:tc>
      </w:tr>
      <w:tr>
        <w:trPr>
          <w:trHeight w:val="6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коммуникациялар саласындағы өзге де қызметтер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982244
</w:t>
            </w:r>
          </w:p>
        </w:tc>
      </w:tr>
      <w:tr>
        <w:trPr>
          <w:trHeight w:val="99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тұрғын-үй коммуналдық шаруашылық, жолаушылар көлігі және автомобиль жолдары бөлімі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982244
</w:t>
            </w:r>
          </w:p>
        </w:tc>
      </w:tr>
      <w:tr>
        <w:trPr>
          <w:trHeight w:val="94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982244</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487346
</w:t>
            </w:r>
          </w:p>
        </w:tc>
      </w:tr>
      <w:tr>
        <w:trPr>
          <w:trHeight w:val="6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Кәсіпкерлік қызметті қолдау және бәсекелестікті қорғау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30607
</w:t>
            </w:r>
          </w:p>
        </w:tc>
      </w:tr>
      <w:tr>
        <w:trPr>
          <w:trHeight w:val="5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469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бөлімі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30607
</w:t>
            </w:r>
          </w:p>
        </w:tc>
      </w:tr>
      <w:tr>
        <w:trPr>
          <w:trHeight w:val="94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19433</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10487</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456739
</w:t>
            </w:r>
          </w:p>
        </w:tc>
      </w:tr>
      <w:tr>
        <w:trPr>
          <w:trHeight w:val="10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тұрғын-үй коммуналдық шаруашылық, жолаушылар көлігі және автомобиль жолдары бөлімі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60371
</w:t>
            </w:r>
          </w:p>
        </w:tc>
      </w:tr>
      <w:tr>
        <w:trPr>
          <w:trHeight w:val="126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59664</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w:t>
            </w:r>
          </w:p>
        </w:tc>
      </w:tr>
      <w:tr>
        <w:trPr>
          <w:trHeight w:val="6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459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қаржы бөлімі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396368
</w:t>
            </w:r>
          </w:p>
        </w:tc>
      </w:tr>
      <w:tr>
        <w:trPr>
          <w:trHeight w:val="126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100457</w:t>
            </w:r>
          </w:p>
        </w:tc>
      </w:tr>
      <w:tr>
        <w:trPr>
          <w:trHeight w:val="6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295911</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6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459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қаржы бөлімі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6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несиелеу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Қаржылық активтермен операциялар бойынша сальдо</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активтерді сатып алу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6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6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6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189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жіргізуіндегі өзге мемлекеттік мүлікті сатудан түсетін түсімдер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 Бюджет тапшылығы (профицит)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6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 (профицитті пайдалану)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36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ішкі қарыздар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 алу келісім-шарттары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6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6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459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қаржы бөлімі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43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 өтеу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8" w:id="5"/>
    <w:p>
      <w:pPr>
        <w:spacing w:after="0"/>
        <w:ind w:left="0"/>
        <w:jc w:val="both"/>
      </w:pPr>
      <w:r>
        <w:rPr>
          <w:rFonts w:ascii="Times New Roman"/>
          <w:b w:val="false"/>
          <w:i w:val="false"/>
          <w:color w:val="000000"/>
          <w:sz w:val="28"/>
        </w:rPr>
        <w:t>
Ақтөбе қалалық мәслихатының</w:t>
      </w:r>
      <w:r>
        <w:br/>
      </w:r>
      <w:r>
        <w:rPr>
          <w:rFonts w:ascii="Times New Roman"/>
          <w:b w:val="false"/>
          <w:i w:val="false"/>
          <w:color w:val="000000"/>
          <w:sz w:val="28"/>
        </w:rPr>
        <w:t>
кезекті отыз жетінші сессиясының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 415 шешіміне 4 қосымша</w:t>
      </w:r>
    </w:p>
    <w:bookmarkEnd w:id="5"/>
    <w:p>
      <w:pPr>
        <w:spacing w:after="0"/>
        <w:ind w:left="0"/>
        <w:jc w:val="left"/>
      </w:pPr>
      <w:r>
        <w:rPr>
          <w:rFonts w:ascii="Times New Roman"/>
          <w:b/>
          <w:i w:val="false"/>
          <w:color w:val="000000"/>
        </w:rPr>
        <w:t xml:space="preserve"> 2012-2014 жылдарға арналған қалалық бюджетті атқару процесінде секвестрлеуге жатпайтын қалалық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606"/>
        <w:gridCol w:w="775"/>
        <w:gridCol w:w="712"/>
        <w:gridCol w:w="9560"/>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r>
      <w:tr>
        <w:trPr>
          <w:trHeight w:val="375" w:hRule="atLeast"/>
        </w:trPr>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375" w:hRule="atLeast"/>
        </w:trPr>
        <w:tc>
          <w:tcPr>
            <w:tcW w:w="0" w:type="auto"/>
            <w:vMerge/>
            <w:tcBorders>
              <w:top w:val="nil"/>
              <w:left w:val="single" w:color="cfcfcf" w:sz="5"/>
              <w:bottom w:val="single" w:color="cfcfcf" w:sz="5"/>
              <w:right w:val="single" w:color="cfcfcf" w:sz="5"/>
            </w:tcBorders>
          </w:tcP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 әкімшісі</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r>
      <w:tr>
        <w:trPr>
          <w:trHeight w:val="43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31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негізгі орта және жалпы орта білім беру</w:t>
            </w:r>
          </w:p>
        </w:tc>
      </w:tr>
      <w:tr>
        <w:trPr>
          <w:trHeight w:val="31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беру бөлімі</w:t>
            </w:r>
          </w:p>
        </w:tc>
      </w:tr>
      <w:tr>
        <w:trPr>
          <w:trHeight w:val="31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