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f0e2" w14:textId="6e4f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құру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2011 жылғы 26 сәуірдегі № 103 қаулысы. Ақтөбе облысының Әділет департаментінде 2011 жылғы 11 мамырда № 3-4-113 тіркелді. Күші жойылды - Ақтөбе облысы Байғанин аудандық әкімдігінің 2012 жылғы 28 ақпандағы №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Байғанин аудандық әкімдігінің 2012.02.28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бабының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18-1 баптарының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 басшылыққа ала отырып Байғанин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(селолық) округтер бойынша нысаналы топтарға жататын азаматтарды жұмысқа орналастыруға жәрдемдесу мақсатында оларда ашылатын әлеуметтік жұмыс орындарының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орындарына жіберілген әр адамға жергілікті бюджеттен айлық аударымдар мөлшері 26000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«Байғанин аудандық жұмыспен қамту және әлеуметтік бағдарламалар бөлімі» ММ (Ш.Спанова) қосымшаға сай әлеуметтік жұмыс орындарын ашуға тапсырыс берушілермен шартқа отырып, нысаналы әлеуметтік топтарға жататын азаматтарға жолдама беруді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«Байғанин аудандық қаржы бөлімі» ММ (Б.Боранбай) әлеуметтік жұмыс орындарын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«Әлеуметтік жұмыс орындарын құру және қаржыландыру туралы» Байғанин ауданы әкімдігінің 2010 жылғы 15 ақпандағы № 21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келісімдері мемлекеттік тіркеу тізімінде № 3-4-93 болып тіркелген, 2010 жылғы 12 наурыздағы № 12 «Жем-Сағыз» газетіне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А.Аманғосқа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 күннен бастап,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    Б.Кемешов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округтерде әлеуметтік жұмыс орындарын ұсынатын кәсіпорындар мен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063"/>
        <w:gridCol w:w="4308"/>
      </w:tblGrid>
      <w:tr>
        <w:trPr>
          <w:trHeight w:val="6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(ауылдық) округ атаулары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