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327a" w14:textId="4ea3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әкімдігінің 2011 жылғы 29 сәуірдегі № 92 қаулысы. Ақтөбе облысының Әділет департаментінде 2011 жылғы 13 мамырда № 3-5-133 тіркелді. Күші жойылды - Ақтөбе облысы Ырғыз аудандық әкімдігінің 2012 жылғы 28 мамырдағы № 84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Ырғыз аудандық әкімдігінің 2012.05.28 № 84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149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Ақтөбе облысы Ырғыз аудандық әкімдігінің 2011.09.05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Халықтың нысаналы топтарындағы жұмыссыздарды жұмысқа орналастыру үшін әлеуметтік жұмыс орындарын ұйымдастыратын шаруа қожалықтары мен жеке кәсіпкерлердің тізбесі және әлеуметтік жұмыс орындарының саны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«Ырғыз аудандық жұмыспен қамту және әлеуметтік бағдарламалар бөлімі» мемлекеттік мекемесі заңда белгіленген тәртіпте әлеуметтік жұмыс орындарын ұйымдастыру жөнінде тиісті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«Әлеуметтік жұмыс орындарын ұйымдастыру туралы» аудан әкімдігінің 2010 жылғы 21 сәуірдегі № 88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2010 жылғы 31 мамырда № 3-5-117 номерімен тіркелген, 2010 жылғы 15 маусымдағы № 32 «Ырғыз»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А.Шахинге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 күннен бастап күшіне енеді және 2011 жылдың 1 ақпанынан бастап туындаған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 М.ДУАНБЕКОВ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92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Әлеуметтiк жұмыс орындарын ұйымдастыруды ұсынатын</w:t>
      </w:r>
      <w:r>
        <w:br/>
      </w:r>
      <w:r>
        <w:rPr>
          <w:rFonts w:ascii="Times New Roman"/>
          <w:b/>
          <w:i w:val="false"/>
          <w:color w:val="000000"/>
        </w:rPr>
        <w:t>
жұмыс берушiлердi iрiктеу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Алынып тасталды - Ақтөбе облысы Ырғыз аудандық әкімдігінің 2011.09.05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Қаулысымен.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92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ұйымдастыратын</w:t>
      </w:r>
      <w:r>
        <w:br/>
      </w:r>
      <w:r>
        <w:rPr>
          <w:rFonts w:ascii="Times New Roman"/>
          <w:b/>
          <w:i w:val="false"/>
          <w:color w:val="000000"/>
        </w:rPr>
        <w:t>
шаруа қожалықтары мен жеке кәсіпкерлердің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6973"/>
        <w:gridCol w:w="305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қожалықтары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кәсіпкерлердің аталуы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«Сер-МАҚ» шаруа қожалығы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«Құмкөл» шаруа қожалығы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«Мирас» шаруа қожалығы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«Әл-Фараби» шаруа қожалығы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«Қосаяқов Б»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«Баймурзина А.С»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