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6c82" w14:textId="13f6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ауданының кейбір әкімдігінің қаулылары мен мәслихатының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Ырғыз аудандық әкімдігінің 2011 жылғы 27 қазандағы № 218 қаулысы және Ақтөбе облысы Ырғыз аудандық мәслихатының 2011 жылғы 27 қазандағы № 191 шешімі. Ақтөбе облысының Әділет департаментінде 2011 жылғы 11 қарашада № 3-5-145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2011 жылғы 1 сәуірдегі № 425-ІV «Қазақстан Республикасының кейбір заңнамалық актілеріне норма шығармашылық қызметті жетілдіру мәселелері бойынша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Ырғыз аудандық әкімдігінің кейбір қаулылары мен мәслихатының шешімдеріне осы қаулы мен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мен шешімнің орындалуын бақылау аудан әкімінің орынбасары К.Қосаяқовқа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әкімдіктің қаулысы мен мәслихаттың шешімі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әкімі: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төрағасы: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Балдан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Өтемұратов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27 қазандағы № 218/191 Ырғыз аудандық әкімдігінің қаулысына және мәслихаттың шешіміне қосымша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Өзгерістер енгізіліп отырған Ырғыз ауданы әкімдігінің қаулылары мен мәслихаты шешімдерінің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Ырғыз ауданының кейбір әкімдігінің қаулылары мен мәслихатының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«Тәуіп селолық округіне қарасты елді мекендер жерінің жер-шаруашылық жайғастыру мақсатында шекарасы мен көлеміне өзгертулер енгізу туралы» 2008 жылғы 18 желтоқсандағы № 254/60 бірлескен қаулысы мен шешіміне өзгеріс енгізу туралы» 2009 жылғы 25 желтоқсандағы № 242/109 Ырғыз ауданы әкімдігінің қаулысы мен мәслихатының шешіміне (Нормативтік құқықтық актілердің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3-5-108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2010 жылғы 19 қаңтарда № 3-5 «Ырғыз»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 мен шешімнің кіріспесінде «Нормативтік құқықтық актілер туралы» Қазақстан Республикасының 1998 жылғы 24 наурыздағы Заңының 28-бабына» деген сөздер алынып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«Аманкөл селолық округіне қарасты елді мекендер жерінің жер-шаруашылық жайғастыру мақсатында шекарасы мен көлеміне өзгертулер енгізу туралы» 2008 жылғы 18 желтоқсандағы № 255/61 бірлескен қаулысы мен шешіміне өзгеріс енгізу туралы» 2009 жылғы 25 желтоқсандағы № 243/110 Ырғыз ауданы әкімдігінің қаулысы мен мәслихатының шешіміне (Нормативтік құқықтық актілердің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3-5-109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2010 жылғы 19 қаңтарда № 3-5 «Ырғыз»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 мен шешімнің кіріспесінде «Нормативтік құқықтық актілер туралы» Қазақстан Республикасының 1998 жылғы 24 наурыздағы Заңының 28-бабына» деген сөздер алынып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«Жайсаңбай селолық округіне қарасты елді мекендер жерінің жер-шаруашылық жайғастыру мақсатында шекарасы мен көлеміне өзгертулер енгізу туралы» 2008 жылғы 18 желтоқсандағы № 256/62 бірлескен қаулысы мен шешіміне өзгеріс енгізу туралы» 2009 жылғы 25 желтоқсандағы № 244/111 Ырғыз ауданы әкімдігінің қаулысы мен мәслихатының шешіміне (Нормативтік құқықтық актілердің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3-5-110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2010 жылғы 19 қаңтарда № 3-5 «Ырғыз»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 мен шешімнің кіріспесінде «Нормативтік құқықтық актілер туралы» Қазақстан Республикасының 1998 жылғы 24 наурыздағы Заңының 28-бабына» деген сөздер алынып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