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51e3" w14:textId="cd35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2011 жылғы 31 наурыздағы № 238 шешімі. Ақтөбе облысының Әділет департаментінде 2011 жылғы 20 сәуірде № 3-9-141 тіркелді. Күші жойылды - Ақтөбе облысы Мұғалжар аудандық мәслихатының 2012 жылғы 25 сәуірдегі № 25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25.04.2012 № 25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 66 «Агроөнеркәсіптік кешенді және ауылдық аймақтарды дамытуды мемлекеттік реттеу туралы» Заңының 7-бабының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Мұғалжар ауданының ауылдық елді мекендерінде жұмыс істеу және тұру үшін келген денсаулық сақтау, білім беру, әлеуметтік қамсыздандыру, мәдениет және спорт мамандарына әлеуметтік қолдау шаралары ретінде жетпіс есептік айлық есептік көрсеткішке тең сомада көтерме жәрдемақы және тұрғын үй сатып алу үшін әлеуметтік қолдау ретінде бір мың бес жүз еселік айлық есептік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ff0000"/>
          <w:sz w:val="28"/>
        </w:rPr>
        <w:t xml:space="preserve">Ескерту. 1 тармағына өзгерту енгізілді - Ақтөбе облысы Мұғалжар аудандық мәслихатының 2011.07.27 </w:t>
      </w:r>
      <w:r>
        <w:rPr>
          <w:rFonts w:ascii="Times New Roman"/>
          <w:b w:val="false"/>
          <w:i w:val="false"/>
          <w:color w:val="000000"/>
          <w:sz w:val="28"/>
        </w:rPr>
        <w:t>№ 271</w:t>
      </w:r>
      <w:r>
        <w:rPr>
          <w:rFonts w:ascii="Times New Roman"/>
          <w:b w:val="false"/>
          <w:i w:val="false"/>
          <w:color w:val="ff0000"/>
          <w:sz w:val="28"/>
        </w:rPr>
        <w:t xml:space="preserve"> (алғаш ресми жарияланғаннан кейін күнтізбелік 10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мәслихаттың 2010 жылғы 31 наурыздағы № 180 «2010 жылы денсаулық сақтау, білім беру, әлеуметтік қамсыздандыру, мәдениет және спорт мамандарына әлеуметтік қолдау ретінде көтерме жәрдемақы мен бюджеттік кредит беру туралы» (Нормативтік құқықтық кесімдерді мемлекеттік тіркеу тізілімінде тіркелген № 3-9-120 санымен тіркелген және 2010 жылғы 21 сәуірдегі № 17 аудандық «Мұғалжар»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хатшысы</w:t>
      </w:r>
    </w:p>
    <w:p>
      <w:pPr>
        <w:spacing w:after="0"/>
        <w:ind w:left="0"/>
        <w:jc w:val="both"/>
      </w:pPr>
      <w:r>
        <w:rPr>
          <w:rFonts w:ascii="Times New Roman"/>
          <w:b w:val="false"/>
          <w:i/>
          <w:color w:val="000000"/>
          <w:sz w:val="28"/>
        </w:rPr>
        <w:t>         З.Ж.Сарқұлова                      С.С.Салықбаев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