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2baf27" w14:textId="e2baf2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2010 жылғы 24 желтоқсандағы "Хромтау ауданының 2011-2013 жылға арналған бюджеті туралы" № 207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Хромтау аудандық мәслихатының 2011 жылғы 27 сәуірдегі № 238 шешімі. Ақтөбе облысы Хромтау ауданының Әділет басқармасында 2011 жылғы 12 мамырда № 3-12-134 тіркелді. Қолданылу мерзімінің аяқталуына байланысты күші жойылды - (Ақтөбе облысы Хромтау аудандық мәслихатының аппаратының 2013 жылғы 14 ақпандағы № 59 хатымен).</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 (Ақтөбе облысы Хромтау аудандық мәслихатының аппаратының 14.02.2013 № 59 хатымен).</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 148 "Қазақстан Республикасындағы жергілікті мемлекеттік басқару және өзін-өзі басқару туралы" Заңының 6 бабының </w:t>
      </w:r>
      <w:r>
        <w:rPr>
          <w:rFonts w:ascii="Times New Roman"/>
          <w:b w:val="false"/>
          <w:i w:val="false"/>
          <w:color w:val="000000"/>
          <w:sz w:val="28"/>
        </w:rPr>
        <w:t>1 тармағына</w:t>
      </w:r>
      <w:r>
        <w:rPr>
          <w:rFonts w:ascii="Times New Roman"/>
          <w:b w:val="false"/>
          <w:i w:val="false"/>
          <w:color w:val="000000"/>
          <w:sz w:val="28"/>
        </w:rPr>
        <w:t xml:space="preserve">, Қазақстан Республикасының 2008 жылғы 4 желтоқсандағы № 95-IV Бюджеттік Кодексінің 9 бабының </w:t>
      </w:r>
      <w:r>
        <w:rPr>
          <w:rFonts w:ascii="Times New Roman"/>
          <w:b w:val="false"/>
          <w:i w:val="false"/>
          <w:color w:val="000000"/>
          <w:sz w:val="28"/>
        </w:rPr>
        <w:t>2 тармағына</w:t>
      </w:r>
      <w:r>
        <w:rPr>
          <w:rFonts w:ascii="Times New Roman"/>
          <w:b w:val="false"/>
          <w:i w:val="false"/>
          <w:color w:val="000000"/>
          <w:sz w:val="28"/>
        </w:rPr>
        <w:t xml:space="preserve">, 106 бабының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4 тармақтарына</w:t>
      </w:r>
      <w:r>
        <w:rPr>
          <w:rFonts w:ascii="Times New Roman"/>
          <w:b w:val="false"/>
          <w:i w:val="false"/>
          <w:color w:val="000000"/>
          <w:sz w:val="28"/>
        </w:rPr>
        <w:t xml:space="preserve">, 109 бабының </w:t>
      </w:r>
      <w:r>
        <w:rPr>
          <w:rFonts w:ascii="Times New Roman"/>
          <w:b w:val="false"/>
          <w:i w:val="false"/>
          <w:color w:val="000000"/>
          <w:sz w:val="28"/>
        </w:rPr>
        <w:t>5 тармағына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Е</w:t>
      </w:r>
      <w:r>
        <w:rPr>
          <w:rFonts w:ascii="Times New Roman"/>
          <w:b/>
          <w:i w:val="false"/>
          <w:color w:val="000000"/>
          <w:sz w:val="28"/>
        </w:rPr>
        <w:t>ТЕДІ</w:t>
      </w:r>
      <w:r>
        <w:rPr>
          <w:rFonts w:ascii="Times New Roman"/>
          <w:b/>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Аудандық мәслихаттың 2010 жылғы 24 желтоқсандағы Хромтау ауданының 2011-2013 жылдарға арналған Хромтау ауданының бюджеті туралы № 207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кесімдерді мемлекеттік тіркеу тізілімінде 2011 жылдың 17 қаңтардағы № 3-12-128 болып тіркелген, аудандық "Хромтау" газетінің № 5-6-7-8 сандарында жарияланған)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 тармақта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1-тармақшасында</w:t>
      </w:r>
    </w:p>
    <w:p>
      <w:pPr>
        <w:spacing w:after="0"/>
        <w:ind w:left="0"/>
        <w:jc w:val="both"/>
      </w:pPr>
      <w:r>
        <w:rPr>
          <w:rFonts w:ascii="Times New Roman"/>
          <w:b w:val="false"/>
          <w:i w:val="false"/>
          <w:color w:val="000000"/>
          <w:sz w:val="28"/>
        </w:rPr>
        <w:t>
      Кірістер бойынша</w:t>
      </w:r>
    </w:p>
    <w:p>
      <w:pPr>
        <w:spacing w:after="0"/>
        <w:ind w:left="0"/>
        <w:jc w:val="both"/>
      </w:pPr>
      <w:r>
        <w:rPr>
          <w:rFonts w:ascii="Times New Roman"/>
          <w:b w:val="false"/>
          <w:i w:val="false"/>
          <w:color w:val="000000"/>
          <w:sz w:val="28"/>
        </w:rPr>
        <w:t>
      "4417261" деген цифрлар "4435552,8" деген цифрлармен ауыстырылсын;</w:t>
      </w:r>
    </w:p>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трансферттер түсімдері бойынша</w:t>
      </w:r>
    </w:p>
    <w:p>
      <w:pPr>
        <w:spacing w:after="0"/>
        <w:ind w:left="0"/>
        <w:jc w:val="both"/>
      </w:pPr>
      <w:r>
        <w:rPr>
          <w:rFonts w:ascii="Times New Roman"/>
          <w:b w:val="false"/>
          <w:i w:val="false"/>
          <w:color w:val="000000"/>
          <w:sz w:val="28"/>
        </w:rPr>
        <w:t>
      "2229653" деген цифрлар "2247944,8" деген цифрлармен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2-тармақшасында</w:t>
      </w:r>
      <w:r>
        <w:rPr>
          <w:rFonts w:ascii="Times New Roman"/>
          <w:b w:val="false"/>
          <w:i w:val="false"/>
          <w:color w:val="000000"/>
          <w:sz w:val="28"/>
        </w:rPr>
        <w:t>:</w:t>
      </w:r>
    </w:p>
    <w:p>
      <w:pPr>
        <w:spacing w:after="0"/>
        <w:ind w:left="0"/>
        <w:jc w:val="both"/>
      </w:pPr>
      <w:r>
        <w:rPr>
          <w:rFonts w:ascii="Times New Roman"/>
          <w:b w:val="false"/>
          <w:i w:val="false"/>
          <w:color w:val="000000"/>
          <w:sz w:val="28"/>
        </w:rPr>
        <w:t>
      шығындар бойынша:</w:t>
      </w:r>
    </w:p>
    <w:p>
      <w:pPr>
        <w:spacing w:after="0"/>
        <w:ind w:left="0"/>
        <w:jc w:val="both"/>
      </w:pPr>
      <w:r>
        <w:rPr>
          <w:rFonts w:ascii="Times New Roman"/>
          <w:b w:val="false"/>
          <w:i w:val="false"/>
          <w:color w:val="000000"/>
          <w:sz w:val="28"/>
        </w:rPr>
        <w:t>
      "4594094,4" деген цифрлар "4613278,2" деген цифрлармен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3-тармақшасында</w:t>
      </w:r>
    </w:p>
    <w:p>
      <w:pPr>
        <w:spacing w:after="0"/>
        <w:ind w:left="0"/>
        <w:jc w:val="both"/>
      </w:pPr>
      <w:r>
        <w:rPr>
          <w:rFonts w:ascii="Times New Roman"/>
          <w:b w:val="false"/>
          <w:i w:val="false"/>
          <w:color w:val="000000"/>
          <w:sz w:val="28"/>
        </w:rPr>
        <w:t>
      таза бюджеттік кредит беру бойынша;</w:t>
      </w:r>
    </w:p>
    <w:p>
      <w:pPr>
        <w:spacing w:after="0"/>
        <w:ind w:left="0"/>
        <w:jc w:val="both"/>
      </w:pPr>
      <w:r>
        <w:rPr>
          <w:rFonts w:ascii="Times New Roman"/>
          <w:b w:val="false"/>
          <w:i w:val="false"/>
          <w:color w:val="000000"/>
          <w:sz w:val="28"/>
        </w:rPr>
        <w:t>
      "517114" деген цифрлар "448729" цифрлармен ауыстырылсын;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5-тармақшасында</w:t>
      </w:r>
    </w:p>
    <w:p>
      <w:pPr>
        <w:spacing w:after="0"/>
        <w:ind w:left="0"/>
        <w:jc w:val="both"/>
      </w:pPr>
      <w:r>
        <w:rPr>
          <w:rFonts w:ascii="Times New Roman"/>
          <w:b w:val="false"/>
          <w:i w:val="false"/>
          <w:color w:val="000000"/>
          <w:sz w:val="28"/>
        </w:rPr>
        <w:t>
      Бюджет тапшылығы (профицит)бойынша;</w:t>
      </w:r>
    </w:p>
    <w:p>
      <w:pPr>
        <w:spacing w:after="0"/>
        <w:ind w:left="0"/>
        <w:jc w:val="both"/>
      </w:pPr>
      <w:r>
        <w:rPr>
          <w:rFonts w:ascii="Times New Roman"/>
          <w:b w:val="false"/>
          <w:i w:val="false"/>
          <w:color w:val="000000"/>
          <w:sz w:val="28"/>
        </w:rPr>
        <w:t>
      "-672658,4" деген цифрлар "-626454,4" деген цифрлармен ауыстырылсын;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6-тармақшасында</w:t>
      </w:r>
    </w:p>
    <w:p>
      <w:pPr>
        <w:spacing w:after="0"/>
        <w:ind w:left="0"/>
        <w:jc w:val="both"/>
      </w:pPr>
      <w:r>
        <w:rPr>
          <w:rFonts w:ascii="Times New Roman"/>
          <w:b w:val="false"/>
          <w:i w:val="false"/>
          <w:color w:val="000000"/>
          <w:sz w:val="28"/>
        </w:rPr>
        <w:t>
      Бюджет тапшылығын профицитін пайдалану бойынша;</w:t>
      </w:r>
    </w:p>
    <w:p>
      <w:pPr>
        <w:spacing w:after="0"/>
        <w:ind w:left="0"/>
        <w:jc w:val="both"/>
      </w:pPr>
      <w:r>
        <w:rPr>
          <w:rFonts w:ascii="Times New Roman"/>
          <w:b w:val="false"/>
          <w:i w:val="false"/>
          <w:color w:val="000000"/>
          <w:sz w:val="28"/>
        </w:rPr>
        <w:t>
      "672658,4" деген цифрлар "626454,4" деген цифрлармен ауыстырылсын;</w:t>
      </w:r>
    </w:p>
    <w:bookmarkStart w:name="z7" w:id="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14 тармақта</w:t>
      </w:r>
      <w:r>
        <w:rPr>
          <w:rFonts w:ascii="Times New Roman"/>
          <w:b w:val="false"/>
          <w:i w:val="false"/>
          <w:color w:val="000000"/>
          <w:sz w:val="28"/>
        </w:rPr>
        <w:t>:</w:t>
      </w:r>
    </w:p>
    <w:bookmarkEnd w:id="3"/>
    <w:p>
      <w:pPr>
        <w:spacing w:after="0"/>
        <w:ind w:left="0"/>
        <w:jc w:val="both"/>
      </w:pPr>
      <w:r>
        <w:rPr>
          <w:rFonts w:ascii="Times New Roman"/>
          <w:b w:val="false"/>
          <w:i w:val="false"/>
          <w:color w:val="000000"/>
          <w:sz w:val="28"/>
        </w:rPr>
        <w:t>
      1-тармақшасында</w:t>
      </w:r>
    </w:p>
    <w:p>
      <w:pPr>
        <w:spacing w:after="0"/>
        <w:ind w:left="0"/>
        <w:jc w:val="both"/>
      </w:pPr>
      <w:r>
        <w:rPr>
          <w:rFonts w:ascii="Times New Roman"/>
          <w:b w:val="false"/>
          <w:i w:val="false"/>
          <w:color w:val="000000"/>
          <w:sz w:val="28"/>
        </w:rPr>
        <w:t>
      "Ауылдың гүлденуі- Қазақстанның гүлденуі марафон - эстафетасын өткізуге" "21670" деген цифрлар "23080" цифрлармен ауыстырылсын;</w:t>
      </w:r>
    </w:p>
    <w:p>
      <w:pPr>
        <w:spacing w:after="0"/>
        <w:ind w:left="0"/>
        <w:jc w:val="both"/>
      </w:pPr>
      <w:r>
        <w:rPr>
          <w:rFonts w:ascii="Times New Roman"/>
          <w:b w:val="false"/>
          <w:i w:val="false"/>
          <w:color w:val="000000"/>
          <w:sz w:val="28"/>
        </w:rPr>
        <w:t>
      14 - тармақ</w:t>
      </w:r>
    </w:p>
    <w:p>
      <w:pPr>
        <w:spacing w:after="0"/>
        <w:ind w:left="0"/>
        <w:jc w:val="both"/>
      </w:pPr>
      <w:r>
        <w:rPr>
          <w:rFonts w:ascii="Times New Roman"/>
          <w:b w:val="false"/>
          <w:i w:val="false"/>
          <w:color w:val="000000"/>
          <w:sz w:val="28"/>
        </w:rPr>
        <w:t>
      Келесі мағынадағы абзацтармен толықтырылсын</w:t>
      </w:r>
    </w:p>
    <w:p>
      <w:pPr>
        <w:spacing w:after="0"/>
        <w:ind w:left="0"/>
        <w:jc w:val="both"/>
      </w:pPr>
      <w:r>
        <w:rPr>
          <w:rFonts w:ascii="Times New Roman"/>
          <w:b w:val="false"/>
          <w:i w:val="false"/>
          <w:color w:val="000000"/>
          <w:sz w:val="28"/>
        </w:rPr>
        <w:t>
      2011 жылға арналған аудандық бюджетте облыстық бюджеттен Ұлы Отан соғысы мүгедектері мен қатысушыларына біржолғы материалдық көмек төлеуге - 361,8 мың теңге бөлінгені ескерілсін;</w:t>
      </w:r>
    </w:p>
    <w:bookmarkStart w:name="z9" w:id="4"/>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17 - тармақта</w:t>
      </w:r>
      <w:r>
        <w:rPr>
          <w:rFonts w:ascii="Times New Roman"/>
          <w:b w:val="false"/>
          <w:i w:val="false"/>
          <w:color w:val="000000"/>
          <w:sz w:val="28"/>
        </w:rPr>
        <w:t>:</w:t>
      </w:r>
    </w:p>
    <w:bookmarkEnd w:id="4"/>
    <w:p>
      <w:pPr>
        <w:spacing w:after="0"/>
        <w:ind w:left="0"/>
        <w:jc w:val="both"/>
      </w:pPr>
      <w:r>
        <w:rPr>
          <w:rFonts w:ascii="Times New Roman"/>
          <w:b w:val="false"/>
          <w:i w:val="false"/>
          <w:color w:val="000000"/>
          <w:sz w:val="28"/>
        </w:rPr>
        <w:t xml:space="preserve">
      "Нұрлы Көш" </w:t>
      </w:r>
      <w:r>
        <w:rPr>
          <w:rFonts w:ascii="Times New Roman"/>
          <w:b w:val="false"/>
          <w:i w:val="false"/>
          <w:color w:val="000000"/>
          <w:sz w:val="28"/>
        </w:rPr>
        <w:t>бағдарламасы</w:t>
      </w:r>
      <w:r>
        <w:rPr>
          <w:rFonts w:ascii="Times New Roman"/>
          <w:b w:val="false"/>
          <w:i w:val="false"/>
          <w:color w:val="000000"/>
          <w:sz w:val="28"/>
        </w:rPr>
        <w:t xml:space="preserve"> бойынша оралмандарға үй салуға (немесе) сатып алуға қаралған кредит бойынша</w:t>
      </w:r>
    </w:p>
    <w:p>
      <w:pPr>
        <w:spacing w:after="0"/>
        <w:ind w:left="0"/>
        <w:jc w:val="both"/>
      </w:pPr>
      <w:r>
        <w:rPr>
          <w:rFonts w:ascii="Times New Roman"/>
          <w:b w:val="false"/>
          <w:i w:val="false"/>
          <w:color w:val="000000"/>
          <w:sz w:val="28"/>
        </w:rPr>
        <w:t>
      "47096" деген цифрлар "0" цифрлармен ауыстырылсын;</w:t>
      </w:r>
    </w:p>
    <w:bookmarkStart w:name="z10" w:id="5"/>
    <w:p>
      <w:pPr>
        <w:spacing w:after="0"/>
        <w:ind w:left="0"/>
        <w:jc w:val="both"/>
      </w:pPr>
      <w:r>
        <w:rPr>
          <w:rFonts w:ascii="Times New Roman"/>
          <w:b w:val="false"/>
          <w:i w:val="false"/>
          <w:color w:val="000000"/>
          <w:sz w:val="28"/>
        </w:rPr>
        <w:t xml:space="preserve">
      2. Көрсетілген шешімдегі </w:t>
      </w:r>
      <w:r>
        <w:rPr>
          <w:rFonts w:ascii="Times New Roman"/>
          <w:b w:val="false"/>
          <w:i w:val="false"/>
          <w:color w:val="000000"/>
          <w:sz w:val="28"/>
        </w:rPr>
        <w:t>1 қосымша</w:t>
      </w:r>
      <w:r>
        <w:rPr>
          <w:rFonts w:ascii="Times New Roman"/>
          <w:b w:val="false"/>
          <w:i w:val="false"/>
          <w:color w:val="000000"/>
          <w:sz w:val="28"/>
        </w:rPr>
        <w:t xml:space="preserve"> осы шешімдегі </w:t>
      </w:r>
      <w:r>
        <w:rPr>
          <w:rFonts w:ascii="Times New Roman"/>
          <w:b w:val="false"/>
          <w:i w:val="false"/>
          <w:color w:val="000000"/>
          <w:sz w:val="28"/>
        </w:rPr>
        <w:t>1 қосымшаға</w:t>
      </w:r>
      <w:r>
        <w:rPr>
          <w:rFonts w:ascii="Times New Roman"/>
          <w:b w:val="false"/>
          <w:i w:val="false"/>
          <w:color w:val="000000"/>
          <w:sz w:val="28"/>
        </w:rPr>
        <w:t xml:space="preserve"> сәйкес редакцияда жазылсын.</w:t>
      </w:r>
    </w:p>
    <w:bookmarkEnd w:id="5"/>
    <w:bookmarkStart w:name="z11" w:id="6"/>
    <w:p>
      <w:pPr>
        <w:spacing w:after="0"/>
        <w:ind w:left="0"/>
        <w:jc w:val="both"/>
      </w:pPr>
      <w:r>
        <w:rPr>
          <w:rFonts w:ascii="Times New Roman"/>
          <w:b w:val="false"/>
          <w:i w:val="false"/>
          <w:color w:val="000000"/>
          <w:sz w:val="28"/>
        </w:rPr>
        <w:t>
      3. Осы шешім 2011 жылдың 1 қаңтарынан бастап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мәслихат</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мәслихаттың</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сессиясының төрайымы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хатшысы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Е.Юшкевич</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Д.Молдашев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2011 жылғы 27 сәуірдегі</w:t>
            </w:r>
            <w:r>
              <w:br/>
            </w:r>
            <w:r>
              <w:rPr>
                <w:rFonts w:ascii="Times New Roman"/>
                <w:b w:val="false"/>
                <w:i w:val="false"/>
                <w:color w:val="000000"/>
                <w:sz w:val="20"/>
              </w:rPr>
              <w:t>№ 238 шешіміне</w:t>
            </w:r>
            <w:r>
              <w:br/>
            </w:r>
            <w:r>
              <w:rPr>
                <w:rFonts w:ascii="Times New Roman"/>
                <w:b w:val="false"/>
                <w:i w:val="false"/>
                <w:color w:val="000000"/>
                <w:sz w:val="20"/>
              </w:rPr>
              <w:t>№ 1 қосымша</w:t>
            </w:r>
          </w:p>
        </w:tc>
      </w:tr>
    </w:tbl>
    <w:p>
      <w:pPr>
        <w:spacing w:after="0"/>
        <w:ind w:left="0"/>
        <w:jc w:val="left"/>
      </w:pPr>
      <w:r>
        <w:rPr>
          <w:rFonts w:ascii="Times New Roman"/>
          <w:b/>
          <w:i w:val="false"/>
          <w:color w:val="000000"/>
        </w:rPr>
        <w:t xml:space="preserve"> 2011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 </w:t>
            </w:r>
            <w:r>
              <w:rPr>
                <w:rFonts w:ascii="Times New Roman"/>
                <w:b/>
                <w:i w:val="false"/>
                <w:color w:val="000000"/>
                <w:sz w:val="20"/>
              </w:rPr>
              <w:t>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4 435 552,8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2 139 969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324 728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324 728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ұсталатын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282 528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Тұлғалардың төлем көзінен ұсталмайтын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 талондар бойынша жұмыс жүргізетін жеке тұлғалардан алынатын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салынатын шетелдік азаматтар табыстарынан ұсталатын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243 054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243 054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243 054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1 542 239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1 476 894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 мен жеке кәсіпкерлердің мүлкіне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1 472 734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тұлғалардың мүлкіне салынатын салық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Ауылшаруашылық маңызы бар жерлерге жеке тұлғаларға салынатын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жерлеріне жеке тұлғалардан алынатын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байланыс, қорғаныс, көлік жеріне және ауыл шаруашылығына арналмаған жерге салынатын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маныздағы жерлерге заңды тұлғалар мен жеке кәсіпкерлерге, жеке нотариустар мен адвокаттардан алынатын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 жерлеріне заңды тұлғалардан жеке кәсіпкерлерден, жеке нотариустар мен адвокаттардан алынатын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43 161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және жеке тұлғалар бөлшек саудада өткізетін,сондай-ақ өзінің өндірістік мұқтаждарына пайдаланылатын бензин (авиациялықты қоспағанда)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және жеке тұлғалар бөлшек саудада өткізетін,сондай-ақ өз өндірістік мұқтаждарына пайдаланылатын дизель отыны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пайдаланғаны үшін төлем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жүзеге асырғаны үшін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кәсіпкерлерді мемлекеттік тіркегені үшін алынатын алым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қызмет түрлерімен айналысу құқығы үшін лицензиялық алым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 мемлекеттік тіркегені және филиалдар мен өкілдіктерді есептік тіркегені, сондай-ақ оларды қайта тіркегені үшін алым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мүлікті кепілдікке салуды мемлекеттік тіркегені және кеменің немесе жасалып жатқан кеменің ипотекасы үшін алынатын алым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 мемлекеттік тіркегені,сондай-ақ оларды қайта тіркегені үшін алынатын алым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мүлікке және олармен келісім жасау құқығын мемлекеттік тіркегені үшін алым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алынатын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хал актiлерiн тiркегенi үшiн, сондай-ақ азаматтарға азаматтық хал актiлерiн тiркеу туралы куәлiктердi және азаматтық хал актiлерi жазбаларын өзгертуге, толықтыруға және қалпына келтiруге байланысты куәлiктердi қайтадан бергенi үшiн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Шетелге тұрақты түрде тұру үшін шекарадан шығуға Қазақстан Республикасына басқа мемлекеттерден адамдарды шақыруға құқық беретін құжаттарды рәсімдегені үшін,сондай-ақ осы құжаттарға өзгерістер енгізгені үшін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Шетелдіктердің паспорттарына немесе оларды ауыстыратын құжаттарына Қазақстан Республикасынан кету және Қазақстан Республикасына келу құқығына виза бергені үшін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азаматтығын алу, Қазақстан Республикасының азаматтығын қалпына келтіру және Қазақстан Республикасының азаматтығын тоқтату туралы құжаттарды ресімдегені үшін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Тұрғылықты жерiн тiркегенi үшiн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Аңшы куәлігін бергені және оны жыл сайын тіркегені үшін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тұлғалардың азаматтық, қызметтік қаруының (аңшылық суық қаруды, белгі беретін қаруды, ұңғысыз атыс қаруын, механикалықшашыратқыштарды,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Тракторшы – машинистің куәлігі берілгені үшін алынатын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Салықтық</w:t>
            </w:r>
            <w:r>
              <w:rPr>
                <w:rFonts w:ascii="Times New Roman"/>
                <w:b w:val="false"/>
                <w:i w:val="false"/>
                <w:color w:val="000000"/>
                <w:sz w:val="20"/>
              </w:rPr>
              <w:t xml:space="preserve"> </w:t>
            </w:r>
            <w:r>
              <w:rPr>
                <w:rFonts w:ascii="Times New Roman"/>
                <w:b/>
                <w:i w:val="false"/>
                <w:color w:val="000000"/>
                <w:sz w:val="20"/>
              </w:rPr>
              <w:t>емес</w:t>
            </w:r>
            <w:r>
              <w:rPr>
                <w:rFonts w:ascii="Times New Roman"/>
                <w:b w:val="false"/>
                <w:i w:val="false"/>
                <w:color w:val="000000"/>
                <w:sz w:val="20"/>
              </w:rPr>
              <w:t xml:space="preserve"> </w:t>
            </w:r>
            <w:r>
              <w:rPr>
                <w:rFonts w:ascii="Times New Roman"/>
                <w:b/>
                <w:i w:val="false"/>
                <w:color w:val="000000"/>
                <w:sz w:val="20"/>
              </w:rPr>
              <w:t>түс</w:t>
            </w:r>
            <w:r>
              <w:rPr>
                <w:rFonts w:ascii="Times New Roman"/>
                <w:b/>
                <w:i w:val="false"/>
                <w:color w:val="000000"/>
                <w:sz w:val="20"/>
              </w:rPr>
              <w:t>i</w:t>
            </w:r>
            <w:r>
              <w:rPr>
                <w:rFonts w:ascii="Times New Roman"/>
                <w:b/>
                <w:i w:val="false"/>
                <w:color w:val="000000"/>
                <w:sz w:val="20"/>
              </w:rPr>
              <w:t>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39 574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мемлекеттік органдар салатын әкімшілік айыппұлдар, өсімпұлдар, санкциялар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түсетін салықтық емес басқа да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Негізгі</w:t>
            </w:r>
            <w:r>
              <w:rPr>
                <w:rFonts w:ascii="Times New Roman"/>
                <w:b w:val="false"/>
                <w:i w:val="false"/>
                <w:color w:val="000000"/>
                <w:sz w:val="20"/>
              </w:rPr>
              <w:t xml:space="preserve"> </w:t>
            </w:r>
            <w:r>
              <w:rPr>
                <w:rFonts w:ascii="Times New Roman"/>
                <w:b/>
                <w:i w:val="false"/>
                <w:color w:val="000000"/>
                <w:sz w:val="20"/>
              </w:rPr>
              <w:t>капиталды</w:t>
            </w:r>
            <w:r>
              <w:rPr>
                <w:rFonts w:ascii="Times New Roman"/>
                <w:b w:val="false"/>
                <w:i w:val="false"/>
                <w:color w:val="000000"/>
                <w:sz w:val="20"/>
              </w:rPr>
              <w:t xml:space="preserve"> </w:t>
            </w:r>
            <w:r>
              <w:rPr>
                <w:rFonts w:ascii="Times New Roman"/>
                <w:b/>
                <w:i w:val="false"/>
                <w:color w:val="000000"/>
                <w:sz w:val="20"/>
              </w:rPr>
              <w:t>сатудан</w:t>
            </w:r>
            <w:r>
              <w:rPr>
                <w:rFonts w:ascii="Times New Roman"/>
                <w:b w:val="false"/>
                <w:i w:val="false"/>
                <w:color w:val="000000"/>
                <w:sz w:val="20"/>
              </w:rPr>
              <w:t xml:space="preserve"> </w:t>
            </w:r>
            <w:r>
              <w:rPr>
                <w:rFonts w:ascii="Times New Roman"/>
                <w:b/>
                <w:i w:val="false"/>
                <w:color w:val="000000"/>
                <w:sz w:val="20"/>
              </w:rPr>
              <w:t>түсетін</w:t>
            </w:r>
            <w:r>
              <w:rPr>
                <w:rFonts w:ascii="Times New Roman"/>
                <w:b w:val="false"/>
                <w:i w:val="false"/>
                <w:color w:val="000000"/>
                <w:sz w:val="20"/>
              </w:rPr>
              <w:t xml:space="preserve"> </w:t>
            </w:r>
            <w:r>
              <w:rPr>
                <w:rFonts w:ascii="Times New Roman"/>
                <w:b/>
                <w:i w:val="false"/>
                <w:color w:val="000000"/>
                <w:sz w:val="20"/>
              </w:rPr>
              <w:t>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8 065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Трансферттердің</w:t>
            </w:r>
            <w:r>
              <w:rPr>
                <w:rFonts w:ascii="Times New Roman"/>
                <w:b w:val="false"/>
                <w:i w:val="false"/>
                <w:color w:val="000000"/>
                <w:sz w:val="20"/>
              </w:rPr>
              <w:t xml:space="preserve"> </w:t>
            </w:r>
            <w:r>
              <w:rPr>
                <w:rFonts w:ascii="Times New Roman"/>
                <w:b/>
                <w:i w:val="false"/>
                <w:color w:val="000000"/>
                <w:sz w:val="20"/>
              </w:rPr>
              <w:t>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2 247 944,8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2 247 944,8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2 247 944,8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270 218,8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1 977 726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II. </w:t>
            </w:r>
            <w:r>
              <w:rPr>
                <w:rFonts w:ascii="Times New Roman"/>
                <w:b/>
                <w:i w:val="false"/>
                <w:color w:val="000000"/>
                <w:sz w:val="20"/>
              </w:rPr>
              <w:t>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4 613 278,2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w:t>
            </w:r>
            <w:r>
              <w:rPr>
                <w:rFonts w:ascii="Times New Roman"/>
                <w:b w:val="false"/>
                <w:i w:val="false"/>
                <w:color w:val="000000"/>
                <w:sz w:val="20"/>
              </w:rPr>
              <w:t xml:space="preserve"> </w:t>
            </w:r>
            <w:r>
              <w:rPr>
                <w:rFonts w:ascii="Times New Roman"/>
                <w:b/>
                <w:i w:val="false"/>
                <w:color w:val="000000"/>
                <w:sz w:val="20"/>
              </w:rPr>
              <w:t>сипаттағы</w:t>
            </w:r>
            <w:r>
              <w:rPr>
                <w:rFonts w:ascii="Times New Roman"/>
                <w:b w:val="false"/>
                <w:i w:val="false"/>
                <w:color w:val="000000"/>
                <w:sz w:val="20"/>
              </w:rPr>
              <w:t xml:space="preserve"> </w:t>
            </w:r>
            <w:r>
              <w:rPr>
                <w:rFonts w:ascii="Times New Roman"/>
                <w:b/>
                <w:i w:val="false"/>
                <w:color w:val="000000"/>
                <w:sz w:val="20"/>
              </w:rPr>
              <w:t>мемлекетт</w:t>
            </w:r>
            <w:r>
              <w:rPr>
                <w:rFonts w:ascii="Times New Roman"/>
                <w:b/>
                <w:i w:val="false"/>
                <w:color w:val="000000"/>
                <w:sz w:val="20"/>
              </w:rPr>
              <w:t>i</w:t>
            </w:r>
            <w:r>
              <w:rPr>
                <w:rFonts w:ascii="Times New Roman"/>
                <w:b/>
                <w:i w:val="false"/>
                <w:color w:val="000000"/>
                <w:sz w:val="20"/>
              </w:rPr>
              <w:t>к</w:t>
            </w:r>
            <w:r>
              <w:rPr>
                <w:rFonts w:ascii="Times New Roman"/>
                <w:b w:val="false"/>
                <w:i w:val="false"/>
                <w:color w:val="000000"/>
                <w:sz w:val="20"/>
              </w:rPr>
              <w:t xml:space="preserve"> </w:t>
            </w:r>
            <w:r>
              <w:rPr>
                <w:rFonts w:ascii="Times New Roman"/>
                <w:b/>
                <w:i w:val="false"/>
                <w:color w:val="000000"/>
                <w:sz w:val="20"/>
              </w:rPr>
              <w:t>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193 697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168 361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42 199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7 215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аудан,аудандық маңызы бар қаланың, кент, ауыл (село), ауылдық (селолық)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111 859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аудан,аудандық маңызы бар қаланың, кент, ауыл (село), ауылдық (селолық)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96 859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қаржы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бюджетті орындау және коммуналдық меншікті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Біржолғы талондарды беру жөніндегі жұмысты және біржолғы талондарды іске асырудан сомаларды жинаудың толықтығын қамтамасыз етуін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түскен мүлікті есепке алу, сақтау, бағалау және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экономика, бюджеттік жоспарлау және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және ауданды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10 494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w:t>
            </w:r>
            <w:r>
              <w:rPr>
                <w:rFonts w:ascii="Times New Roman"/>
                <w:b/>
                <w:i w:val="false"/>
                <w:color w:val="000000"/>
                <w:sz w:val="20"/>
              </w:rPr>
              <w:t>i</w:t>
            </w:r>
            <w:r>
              <w:rPr>
                <w:rFonts w:ascii="Times New Roman"/>
                <w:b/>
                <w:i w:val="false"/>
                <w:color w:val="000000"/>
                <w:sz w:val="20"/>
              </w:rPr>
              <w:t>л</w:t>
            </w:r>
            <w:r>
              <w:rPr>
                <w:rFonts w:ascii="Times New Roman"/>
                <w:b/>
                <w:i w:val="false"/>
                <w:color w:val="000000"/>
                <w:sz w:val="20"/>
              </w:rPr>
              <w:t>i</w:t>
            </w:r>
            <w:r>
              <w:rPr>
                <w:rFonts w:ascii="Times New Roman"/>
                <w:b/>
                <w:i w:val="false"/>
                <w:color w:val="000000"/>
                <w:sz w:val="20"/>
              </w:rPr>
              <w:t>м</w:t>
            </w:r>
            <w:r>
              <w:rPr>
                <w:rFonts w:ascii="Times New Roman"/>
                <w:b w:val="false"/>
                <w:i w:val="false"/>
                <w:color w:val="000000"/>
                <w:sz w:val="20"/>
              </w:rPr>
              <w:t xml:space="preserv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2 593 676,0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ұйымдарының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259 725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259 725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ұйымдарының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259 725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Бастауыш, негізгі, орта және жалпы орта білім беру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1 615 990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1 615 990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1 547 111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жеткіншектерге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 аналардың қамқорынсыз қалған баланы (балаларды) күтіп ұстауға асыраушыларға ай сайынғы қаражат төлемдері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оқытылатын мүгедек балаларды жабдықпен, бағдарламалық қамтыммен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мұғалімдеріне және мектепке дейінгі ұйымдардың тәрбиешілеріне біліктілік санаты үшін қосымша ақы көлемін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717 961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717 961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дене шынықтыру және спорт бөлімінің қызметтерін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мемлекеттік білім беру мекемелерінде білім беру жүйесін ақпараттандыру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мемлекеттік білім беру мекемелер үшін оқулықтар мен оқу-әдістемелік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ауқымдағы мектеп олимпиадаларын және мектептен тыс іс- 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681 316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681 316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Денсаулық</w:t>
            </w:r>
            <w:r>
              <w:rPr>
                <w:rFonts w:ascii="Times New Roman"/>
                <w:b w:val="false"/>
                <w:i w:val="false"/>
                <w:color w:val="000000"/>
                <w:sz w:val="20"/>
              </w:rPr>
              <w:t xml:space="preserve"> </w:t>
            </w:r>
            <w:r>
              <w:rPr>
                <w:rFonts w:ascii="Times New Roman"/>
                <w:b/>
                <w:i w:val="false"/>
                <w:color w:val="000000"/>
                <w:sz w:val="20"/>
              </w:rPr>
              <w:t>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ауданның,аудандық маңызы бар қала, кент, ауыл (село), ауылдық (селолық)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жағдайларда сырқаты ауыр адамдарды дәрігерлік көмек көрсететін ең жақын денсаулық сақтау ұйымына жеткізуді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Әлеуметт</w:t>
            </w:r>
            <w:r>
              <w:rPr>
                <w:rFonts w:ascii="Times New Roman"/>
                <w:b/>
                <w:i w:val="false"/>
                <w:color w:val="000000"/>
                <w:sz w:val="20"/>
              </w:rPr>
              <w:t>i</w:t>
            </w:r>
            <w:r>
              <w:rPr>
                <w:rFonts w:ascii="Times New Roman"/>
                <w:b/>
                <w:i w:val="false"/>
                <w:color w:val="000000"/>
                <w:sz w:val="20"/>
              </w:rPr>
              <w:t>к</w:t>
            </w:r>
            <w:r>
              <w:rPr>
                <w:rFonts w:ascii="Times New Roman"/>
                <w:b w:val="false"/>
                <w:i w:val="false"/>
                <w:color w:val="000000"/>
                <w:sz w:val="20"/>
              </w:rPr>
              <w:t xml:space="preserve"> </w:t>
            </w:r>
            <w:r>
              <w:rPr>
                <w:rFonts w:ascii="Times New Roman"/>
                <w:b/>
                <w:i w:val="false"/>
                <w:color w:val="000000"/>
                <w:sz w:val="20"/>
              </w:rPr>
              <w:t>көмек</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әлеуметт</w:t>
            </w:r>
            <w:r>
              <w:rPr>
                <w:rFonts w:ascii="Times New Roman"/>
                <w:b/>
                <w:i w:val="false"/>
                <w:color w:val="000000"/>
                <w:sz w:val="20"/>
              </w:rPr>
              <w:t>i</w:t>
            </w:r>
            <w:r>
              <w:rPr>
                <w:rFonts w:ascii="Times New Roman"/>
                <w:b/>
                <w:i w:val="false"/>
                <w:color w:val="000000"/>
                <w:sz w:val="20"/>
              </w:rPr>
              <w:t>к</w:t>
            </w:r>
            <w:r>
              <w:rPr>
                <w:rFonts w:ascii="Times New Roman"/>
                <w:b w:val="false"/>
                <w:i w:val="false"/>
                <w:color w:val="000000"/>
                <w:sz w:val="20"/>
              </w:rPr>
              <w:t xml:space="preserve"> </w:t>
            </w:r>
            <w:r>
              <w:rPr>
                <w:rFonts w:ascii="Times New Roman"/>
                <w:b/>
                <w:i w:val="false"/>
                <w:color w:val="000000"/>
                <w:sz w:val="20"/>
              </w:rPr>
              <w:t>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135 549,8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122 493,8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ауданның,аудандық маңызы бар қала, кент, ауыл (село), ауылдық (селолық)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111 363,8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көмегі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52 629,8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оңалту жеке бағдарламасына сәйкес, мұқтаж мүгедектерді міндетті гигиеналық құралдармен қамтамасыз етуге, және ымдау тілім мамандарының, жеке көмекшілердің қызмет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Жұмыспен қамту орталықтарының қызметін қамтамасыз 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Тұрғын</w:t>
            </w:r>
            <w:r>
              <w:rPr>
                <w:rFonts w:ascii="Times New Roman"/>
                <w:b w:val="false"/>
                <w:i w:val="false"/>
                <w:color w:val="000000"/>
                <w:sz w:val="20"/>
              </w:rPr>
              <w:t xml:space="preserve"> </w:t>
            </w:r>
            <w:r>
              <w:rPr>
                <w:rFonts w:ascii="Times New Roman"/>
                <w:b/>
                <w:i w:val="false"/>
                <w:color w:val="000000"/>
                <w:sz w:val="20"/>
              </w:rPr>
              <w:t>үй</w:t>
            </w:r>
            <w:r>
              <w:rPr>
                <w:rFonts w:ascii="Times New Roman"/>
                <w:b/>
                <w:i w:val="false"/>
                <w:color w:val="000000"/>
                <w:sz w:val="20"/>
              </w:rPr>
              <w:t xml:space="preserve"> - </w:t>
            </w:r>
            <w:r>
              <w:rPr>
                <w:rFonts w:ascii="Times New Roman"/>
                <w:b/>
                <w:i w:val="false"/>
                <w:color w:val="000000"/>
                <w:sz w:val="20"/>
              </w:rPr>
              <w:t>коммуналдық</w:t>
            </w:r>
            <w:r>
              <w:rPr>
                <w:rFonts w:ascii="Times New Roman"/>
                <w:b w:val="false"/>
                <w:i w:val="false"/>
                <w:color w:val="000000"/>
                <w:sz w:val="20"/>
              </w:rPr>
              <w:t xml:space="preserve"> </w:t>
            </w:r>
            <w:r>
              <w:rPr>
                <w:rFonts w:ascii="Times New Roman"/>
                <w:b/>
                <w:i w:val="false"/>
                <w:color w:val="000000"/>
                <w:sz w:val="20"/>
              </w:rPr>
              <w:t>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1 431 077,7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1 296 410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1 296 410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коммуналдық тұрғын үй қорының тұрғын үй құрылысы және (немесе)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Инженерлік коммуникациялық инфрақұрылымды дамыту, жайластыру және (немесе) сатып алу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690 584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565 485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111 667,7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ауданның,аудандық маңызы бар қала, кент, ауыл ( село), ауылдық (селолық)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87 587,7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19 171,7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17 191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51 225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тұрғын үй- 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Сумен жабдықтау және су бөлу жүйесінің қызмет етуі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Мәдениет</w:t>
            </w:r>
            <w:r>
              <w:rPr>
                <w:rFonts w:ascii="Times New Roman"/>
                <w:b/>
                <w:i w:val="false"/>
                <w:color w:val="000000"/>
                <w:sz w:val="20"/>
              </w:rPr>
              <w:t xml:space="preserve">, </w:t>
            </w:r>
            <w:r>
              <w:rPr>
                <w:rFonts w:ascii="Times New Roman"/>
                <w:b/>
                <w:i w:val="false"/>
                <w:color w:val="000000"/>
                <w:sz w:val="20"/>
              </w:rPr>
              <w:t>спорт</w:t>
            </w:r>
            <w:r>
              <w:rPr>
                <w:rFonts w:ascii="Times New Roman"/>
                <w:b/>
                <w:i w:val="false"/>
                <w:color w:val="000000"/>
                <w:sz w:val="20"/>
              </w:rPr>
              <w:t xml:space="preserve">, </w:t>
            </w:r>
            <w:r>
              <w:rPr>
                <w:rFonts w:ascii="Times New Roman"/>
                <w:b/>
                <w:i w:val="false"/>
                <w:color w:val="000000"/>
                <w:sz w:val="20"/>
              </w:rPr>
              <w:t>туризм</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ақпараттық</w:t>
            </w:r>
            <w:r>
              <w:rPr>
                <w:rFonts w:ascii="Times New Roman"/>
                <w:b w:val="false"/>
                <w:i w:val="false"/>
                <w:color w:val="000000"/>
                <w:sz w:val="20"/>
              </w:rPr>
              <w:t xml:space="preserve"> </w:t>
            </w:r>
            <w:r>
              <w:rPr>
                <w:rFonts w:ascii="Times New Roman"/>
                <w:b/>
                <w:i w:val="false"/>
                <w:color w:val="000000"/>
                <w:sz w:val="20"/>
              </w:rPr>
              <w:t>кеңіст</w:t>
            </w:r>
            <w:r>
              <w:rPr>
                <w:rFonts w:ascii="Times New Roman"/>
                <w:b/>
                <w:i w:val="false"/>
                <w:color w:val="000000"/>
                <w:sz w:val="20"/>
              </w:rPr>
              <w:t>i</w:t>
            </w:r>
            <w:r>
              <w:rPr>
                <w:rFonts w:ascii="Times New Roman"/>
                <w:b/>
                <w:i w:val="false"/>
                <w:color w:val="000000"/>
                <w:sz w:val="20"/>
              </w:rPr>
              <w:t>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75 251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деңгейде спорттық жарыстар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кітапханалардың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 құралдары арқылы мемлекеттік ақпарат саясатын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Телерадио хабарларын тарату арқылы мемлекеттік ақпараттық саясатты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кеңістікті ұйымдастыру жөніндегі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өңірлік бағдарламаларды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w:t>
            </w:r>
            <w:r>
              <w:rPr>
                <w:rFonts w:ascii="Times New Roman"/>
                <w:b/>
                <w:i w:val="false"/>
                <w:color w:val="000000"/>
                <w:sz w:val="20"/>
              </w:rPr>
              <w:t xml:space="preserve">, </w:t>
            </w:r>
            <w:r>
              <w:rPr>
                <w:rFonts w:ascii="Times New Roman"/>
                <w:b/>
                <w:i w:val="false"/>
                <w:color w:val="000000"/>
                <w:sz w:val="20"/>
              </w:rPr>
              <w:t>су</w:t>
            </w:r>
            <w:r>
              <w:rPr>
                <w:rFonts w:ascii="Times New Roman"/>
                <w:b/>
                <w:i w:val="false"/>
                <w:color w:val="000000"/>
                <w:sz w:val="20"/>
              </w:rPr>
              <w:t xml:space="preserve">, </w:t>
            </w:r>
            <w:r>
              <w:rPr>
                <w:rFonts w:ascii="Times New Roman"/>
                <w:b/>
                <w:i w:val="false"/>
                <w:color w:val="000000"/>
                <w:sz w:val="20"/>
              </w:rPr>
              <w:t>орман</w:t>
            </w:r>
            <w:r>
              <w:rPr>
                <w:rFonts w:ascii="Times New Roman"/>
                <w:b/>
                <w:i w:val="false"/>
                <w:color w:val="000000"/>
                <w:sz w:val="20"/>
              </w:rPr>
              <w:t xml:space="preserve">, </w:t>
            </w:r>
            <w:r>
              <w:rPr>
                <w:rFonts w:ascii="Times New Roman"/>
                <w:b/>
                <w:i w:val="false"/>
                <w:color w:val="000000"/>
                <w:sz w:val="20"/>
              </w:rPr>
              <w:t>балық</w:t>
            </w:r>
            <w:r>
              <w:rPr>
                <w:rFonts w:ascii="Times New Roman"/>
                <w:b w:val="false"/>
                <w:i w:val="false"/>
                <w:color w:val="000000"/>
                <w:sz w:val="20"/>
              </w:rPr>
              <w:t xml:space="preserve"> </w:t>
            </w:r>
            <w:r>
              <w:rPr>
                <w:rFonts w:ascii="Times New Roman"/>
                <w:b/>
                <w:i w:val="false"/>
                <w:color w:val="000000"/>
                <w:sz w:val="20"/>
              </w:rPr>
              <w:t>шаруашылығы</w:t>
            </w:r>
            <w:r>
              <w:rPr>
                <w:rFonts w:ascii="Times New Roman"/>
                <w:b/>
                <w:i w:val="false"/>
                <w:color w:val="000000"/>
                <w:sz w:val="20"/>
              </w:rPr>
              <w:t xml:space="preserve">, </w:t>
            </w:r>
            <w:r>
              <w:rPr>
                <w:rFonts w:ascii="Times New Roman"/>
                <w:b/>
                <w:i w:val="false"/>
                <w:color w:val="000000"/>
                <w:sz w:val="20"/>
              </w:rPr>
              <w:t>ерекше</w:t>
            </w:r>
            <w:r>
              <w:rPr>
                <w:rFonts w:ascii="Times New Roman"/>
                <w:b w:val="false"/>
                <w:i w:val="false"/>
                <w:color w:val="000000"/>
                <w:sz w:val="20"/>
              </w:rPr>
              <w:t xml:space="preserve"> </w:t>
            </w:r>
            <w:r>
              <w:rPr>
                <w:rFonts w:ascii="Times New Roman"/>
                <w:b/>
                <w:i w:val="false"/>
                <w:color w:val="000000"/>
                <w:sz w:val="20"/>
              </w:rPr>
              <w:t>қорғалатын</w:t>
            </w:r>
            <w:r>
              <w:rPr>
                <w:rFonts w:ascii="Times New Roman"/>
                <w:b w:val="false"/>
                <w:i w:val="false"/>
                <w:color w:val="000000"/>
                <w:sz w:val="20"/>
              </w:rPr>
              <w:t xml:space="preserve"> </w:t>
            </w:r>
            <w:r>
              <w:rPr>
                <w:rFonts w:ascii="Times New Roman"/>
                <w:b/>
                <w:i w:val="false"/>
                <w:color w:val="000000"/>
                <w:sz w:val="20"/>
              </w:rPr>
              <w:t>табиғи</w:t>
            </w:r>
            <w:r>
              <w:rPr>
                <w:rFonts w:ascii="Times New Roman"/>
                <w:b w:val="false"/>
                <w:i w:val="false"/>
                <w:color w:val="000000"/>
                <w:sz w:val="20"/>
              </w:rPr>
              <w:t xml:space="preserve"> </w:t>
            </w:r>
            <w:r>
              <w:rPr>
                <w:rFonts w:ascii="Times New Roman"/>
                <w:b/>
                <w:i w:val="false"/>
                <w:color w:val="000000"/>
                <w:sz w:val="20"/>
              </w:rPr>
              <w:t>аумақтар</w:t>
            </w:r>
            <w:r>
              <w:rPr>
                <w:rFonts w:ascii="Times New Roman"/>
                <w:b/>
                <w:i w:val="false"/>
                <w:color w:val="000000"/>
                <w:sz w:val="20"/>
              </w:rPr>
              <w:t xml:space="preserve">, </w:t>
            </w:r>
            <w:r>
              <w:rPr>
                <w:rFonts w:ascii="Times New Roman"/>
                <w:b/>
                <w:i w:val="false"/>
                <w:color w:val="000000"/>
                <w:sz w:val="20"/>
              </w:rPr>
              <w:t>қоршаған</w:t>
            </w:r>
            <w:r>
              <w:rPr>
                <w:rFonts w:ascii="Times New Roman"/>
                <w:b w:val="false"/>
                <w:i w:val="false"/>
                <w:color w:val="000000"/>
                <w:sz w:val="20"/>
              </w:rPr>
              <w:t xml:space="preserve"> </w:t>
            </w:r>
            <w:r>
              <w:rPr>
                <w:rFonts w:ascii="Times New Roman"/>
                <w:b/>
                <w:i w:val="false"/>
                <w:color w:val="000000"/>
                <w:sz w:val="20"/>
              </w:rPr>
              <w:t>ортаны</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жануарлар</w:t>
            </w:r>
            <w:r>
              <w:rPr>
                <w:rFonts w:ascii="Times New Roman"/>
                <w:b w:val="false"/>
                <w:i w:val="false"/>
                <w:color w:val="000000"/>
                <w:sz w:val="20"/>
              </w:rPr>
              <w:t xml:space="preserve"> </w:t>
            </w:r>
            <w:r>
              <w:rPr>
                <w:rFonts w:ascii="Times New Roman"/>
                <w:b/>
                <w:i w:val="false"/>
                <w:color w:val="000000"/>
                <w:sz w:val="20"/>
              </w:rPr>
              <w:t>дүниесін</w:t>
            </w:r>
            <w:r>
              <w:rPr>
                <w:rFonts w:ascii="Times New Roman"/>
                <w:b w:val="false"/>
                <w:i w:val="false"/>
                <w:color w:val="000000"/>
                <w:sz w:val="20"/>
              </w:rPr>
              <w:t xml:space="preserve"> </w:t>
            </w:r>
            <w:r>
              <w:rPr>
                <w:rFonts w:ascii="Times New Roman"/>
                <w:b/>
                <w:i w:val="false"/>
                <w:color w:val="000000"/>
                <w:sz w:val="20"/>
              </w:rPr>
              <w:t>қорғау</w:t>
            </w:r>
            <w:r>
              <w:rPr>
                <w:rFonts w:ascii="Times New Roman"/>
                <w:b/>
                <w:i w:val="false"/>
                <w:color w:val="000000"/>
                <w:sz w:val="20"/>
              </w:rPr>
              <w:t xml:space="preserve">, </w:t>
            </w:r>
            <w:r>
              <w:rPr>
                <w:rFonts w:ascii="Times New Roman"/>
                <w:b/>
                <w:i w:val="false"/>
                <w:color w:val="000000"/>
                <w:sz w:val="20"/>
              </w:rPr>
              <w:t>жер</w:t>
            </w:r>
            <w:r>
              <w:rPr>
                <w:rFonts w:ascii="Times New Roman"/>
                <w:b w:val="false"/>
                <w:i w:val="false"/>
                <w:color w:val="000000"/>
                <w:sz w:val="20"/>
              </w:rPr>
              <w:t xml:space="preserve"> </w:t>
            </w:r>
            <w:r>
              <w:rPr>
                <w:rFonts w:ascii="Times New Roman"/>
                <w:b/>
                <w:i w:val="false"/>
                <w:color w:val="000000"/>
                <w:sz w:val="20"/>
              </w:rPr>
              <w:t>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44 942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экономика, бюджеттік жоспарлау және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ауыл шаруашылық және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ауыл шаруашылығы және ветеринария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Эпизиоотияға қарсы іс шаралар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жер-шаруашылық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Өнер</w:t>
            </w:r>
            <w:r>
              <w:rPr>
                <w:rFonts w:ascii="Times New Roman"/>
                <w:b/>
                <w:i w:val="false"/>
                <w:color w:val="000000"/>
                <w:sz w:val="20"/>
              </w:rPr>
              <w:t>кәсіп</w:t>
            </w:r>
            <w:r>
              <w:rPr>
                <w:rFonts w:ascii="Times New Roman"/>
                <w:b/>
                <w:i w:val="false"/>
                <w:color w:val="000000"/>
                <w:sz w:val="20"/>
              </w:rPr>
              <w:t xml:space="preserve">, </w:t>
            </w:r>
            <w:r>
              <w:rPr>
                <w:rFonts w:ascii="Times New Roman"/>
                <w:b/>
                <w:i w:val="false"/>
                <w:color w:val="000000"/>
                <w:sz w:val="20"/>
              </w:rPr>
              <w:t>сәулет</w:t>
            </w:r>
            <w:r>
              <w:rPr>
                <w:rFonts w:ascii="Times New Roman"/>
                <w:b/>
                <w:i w:val="false"/>
                <w:color w:val="000000"/>
                <w:sz w:val="20"/>
              </w:rPr>
              <w:t xml:space="preserve">, </w:t>
            </w:r>
            <w:r>
              <w:rPr>
                <w:rFonts w:ascii="Times New Roman"/>
                <w:b/>
                <w:i w:val="false"/>
                <w:color w:val="000000"/>
                <w:sz w:val="20"/>
              </w:rPr>
              <w:t>қала</w:t>
            </w:r>
            <w:r>
              <w:rPr>
                <w:rFonts w:ascii="Times New Roman"/>
                <w:b w:val="false"/>
                <w:i w:val="false"/>
                <w:color w:val="000000"/>
                <w:sz w:val="20"/>
              </w:rPr>
              <w:t xml:space="preserve"> </w:t>
            </w:r>
            <w:r>
              <w:rPr>
                <w:rFonts w:ascii="Times New Roman"/>
                <w:b/>
                <w:i w:val="false"/>
                <w:color w:val="000000"/>
                <w:sz w:val="20"/>
              </w:rPr>
              <w:t>құрылысы</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құрылыс</w:t>
            </w:r>
            <w:r>
              <w:rPr>
                <w:rFonts w:ascii="Times New Roman"/>
                <w:b w:val="false"/>
                <w:i w:val="false"/>
                <w:color w:val="000000"/>
                <w:sz w:val="20"/>
              </w:rPr>
              <w:t xml:space="preserve"> </w:t>
            </w:r>
            <w:r>
              <w:rPr>
                <w:rFonts w:ascii="Times New Roman"/>
                <w:b/>
                <w:i w:val="false"/>
                <w:color w:val="000000"/>
                <w:sz w:val="20"/>
              </w:rPr>
              <w:t>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5 871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Сәулет, қала құрылысы және құрылыс қызметі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Көл</w:t>
            </w:r>
            <w:r>
              <w:rPr>
                <w:rFonts w:ascii="Times New Roman"/>
                <w:b/>
                <w:i w:val="false"/>
                <w:color w:val="000000"/>
                <w:sz w:val="20"/>
              </w:rPr>
              <w:t>i</w:t>
            </w:r>
            <w:r>
              <w:rPr>
                <w:rFonts w:ascii="Times New Roman"/>
                <w:b/>
                <w:i w:val="false"/>
                <w:color w:val="000000"/>
                <w:sz w:val="20"/>
              </w:rPr>
              <w:t>к</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111 180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тұрғын үй- 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11 120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экономика, бюджеттік жоспарлау және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- 2020" бағдарламасы шеңберінде жеке кәсіпкерлікті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тұрғын үй 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361,7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III. </w:t>
            </w:r>
            <w:r>
              <w:rPr>
                <w:rFonts w:ascii="Times New Roman"/>
                <w:b/>
                <w:i w:val="false"/>
                <w:color w:val="000000"/>
                <w:sz w:val="20"/>
              </w:rPr>
              <w:t>Таза</w:t>
            </w:r>
            <w:r>
              <w:rPr>
                <w:rFonts w:ascii="Times New Roman"/>
                <w:b w:val="false"/>
                <w:i w:val="false"/>
                <w:color w:val="000000"/>
                <w:sz w:val="20"/>
              </w:rPr>
              <w:t xml:space="preserve"> </w:t>
            </w:r>
            <w:r>
              <w:rPr>
                <w:rFonts w:ascii="Times New Roman"/>
                <w:b/>
                <w:i w:val="false"/>
                <w:color w:val="000000"/>
                <w:sz w:val="20"/>
              </w:rPr>
              <w:t>бюджеттік</w:t>
            </w:r>
            <w:r>
              <w:rPr>
                <w:rFonts w:ascii="Times New Roman"/>
                <w:b w:val="false"/>
                <w:i w:val="false"/>
                <w:color w:val="000000"/>
                <w:sz w:val="20"/>
              </w:rPr>
              <w:t xml:space="preserve"> </w:t>
            </w:r>
            <w:r>
              <w:rPr>
                <w:rFonts w:ascii="Times New Roman"/>
                <w:b/>
                <w:i w:val="false"/>
                <w:color w:val="000000"/>
                <w:sz w:val="20"/>
              </w:rPr>
              <w:t>кредит</w:t>
            </w:r>
            <w:r>
              <w:rPr>
                <w:rFonts w:ascii="Times New Roman"/>
                <w:b w:val="false"/>
                <w:i w:val="false"/>
                <w:color w:val="000000"/>
                <w:sz w:val="20"/>
              </w:rPr>
              <w:t xml:space="preserve"> </w:t>
            </w:r>
            <w:r>
              <w:rPr>
                <w:rFonts w:ascii="Times New Roman"/>
                <w:b/>
                <w:i w:val="false"/>
                <w:color w:val="000000"/>
                <w:sz w:val="20"/>
              </w:rPr>
              <w:t>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448 729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w:t>
            </w:r>
            <w:r>
              <w:rPr>
                <w:rFonts w:ascii="Times New Roman"/>
                <w:b w:val="false"/>
                <w:i w:val="false"/>
                <w:color w:val="000000"/>
                <w:sz w:val="20"/>
              </w:rPr>
              <w:t xml:space="preserve"> </w:t>
            </w:r>
            <w:r>
              <w:rPr>
                <w:rFonts w:ascii="Times New Roman"/>
                <w:b/>
                <w:i w:val="false"/>
                <w:color w:val="000000"/>
                <w:sz w:val="20"/>
              </w:rPr>
              <w:t>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450 569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423 863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423 863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423 863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берілген кредиттер есебінен тұрғын үй салу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423 863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экономика, бюджеттік жоспарлау және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мекендердің әлеуметтік саласының мамандарын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мекендердің әлеуметтік саласының мамандарын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26 706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w:t>
            </w:r>
            <w:r>
              <w:rPr>
                <w:rFonts w:ascii="Times New Roman"/>
                <w:b w:val="false"/>
                <w:i w:val="false"/>
                <w:color w:val="000000"/>
                <w:sz w:val="20"/>
              </w:rPr>
              <w:t xml:space="preserve"> </w:t>
            </w:r>
            <w:r>
              <w:rPr>
                <w:rFonts w:ascii="Times New Roman"/>
                <w:b/>
                <w:i w:val="false"/>
                <w:color w:val="000000"/>
                <w:sz w:val="20"/>
              </w:rPr>
              <w:t>кредиттерді</w:t>
            </w:r>
            <w:r>
              <w:rPr>
                <w:rFonts w:ascii="Times New Roman"/>
                <w:b w:val="false"/>
                <w:i w:val="false"/>
                <w:color w:val="000000"/>
                <w:sz w:val="20"/>
              </w:rPr>
              <w:t xml:space="preserve"> </w:t>
            </w:r>
            <w:r>
              <w:rPr>
                <w:rFonts w:ascii="Times New Roman"/>
                <w:b/>
                <w:i w:val="false"/>
                <w:color w:val="000000"/>
                <w:sz w:val="20"/>
              </w:rPr>
              <w:t>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Қарыздар</w:t>
            </w:r>
            <w:r>
              <w:rPr>
                <w:rFonts w:ascii="Times New Roman"/>
                <w:b w:val="false"/>
                <w:i w:val="false"/>
                <w:color w:val="000000"/>
                <w:sz w:val="20"/>
              </w:rPr>
              <w:t xml:space="preserve"> </w:t>
            </w:r>
            <w:r>
              <w:rPr>
                <w:rFonts w:ascii="Times New Roman"/>
                <w:b/>
                <w:i w:val="false"/>
                <w:color w:val="000000"/>
                <w:sz w:val="20"/>
              </w:rPr>
              <w:t>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450 569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450 569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450 569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w:t>
            </w:r>
            <w:r>
              <w:rPr>
                <w:rFonts w:ascii="Times New Roman"/>
                <w:b w:val="false"/>
                <w:i w:val="false"/>
                <w:color w:val="000000"/>
                <w:sz w:val="20"/>
              </w:rPr>
              <w:t xml:space="preserve"> </w:t>
            </w:r>
            <w:r>
              <w:rPr>
                <w:rFonts w:ascii="Times New Roman"/>
                <w:b/>
                <w:i w:val="false"/>
                <w:color w:val="000000"/>
                <w:sz w:val="20"/>
              </w:rPr>
              <w:t>қаражаттарының</w:t>
            </w:r>
            <w:r>
              <w:rPr>
                <w:rFonts w:ascii="Times New Roman"/>
                <w:b w:val="false"/>
                <w:i w:val="false"/>
                <w:color w:val="000000"/>
                <w:sz w:val="20"/>
              </w:rPr>
              <w:t xml:space="preserve"> </w:t>
            </w:r>
            <w:r>
              <w:rPr>
                <w:rFonts w:ascii="Times New Roman"/>
                <w:b/>
                <w:i w:val="false"/>
                <w:color w:val="000000"/>
                <w:sz w:val="20"/>
              </w:rPr>
              <w:t>пайдаланылатын</w:t>
            </w:r>
            <w:r>
              <w:rPr>
                <w:rFonts w:ascii="Times New Roman"/>
                <w:b w:val="false"/>
                <w:i w:val="false"/>
                <w:color w:val="000000"/>
                <w:sz w:val="20"/>
              </w:rPr>
              <w:t xml:space="preserve"> </w:t>
            </w:r>
            <w:r>
              <w:rPr>
                <w:rFonts w:ascii="Times New Roman"/>
                <w:b/>
                <w:i w:val="false"/>
                <w:color w:val="000000"/>
                <w:sz w:val="20"/>
              </w:rPr>
              <w:t>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199014,4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199014,4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199014,4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IV. </w:t>
            </w:r>
            <w:r>
              <w:rPr>
                <w:rFonts w:ascii="Times New Roman"/>
                <w:b/>
                <w:i w:val="false"/>
                <w:color w:val="000000"/>
                <w:sz w:val="20"/>
              </w:rPr>
              <w:t>Қаржы</w:t>
            </w:r>
            <w:r>
              <w:rPr>
                <w:rFonts w:ascii="Times New Roman"/>
                <w:b w:val="false"/>
                <w:i w:val="false"/>
                <w:color w:val="000000"/>
                <w:sz w:val="20"/>
              </w:rPr>
              <w:t xml:space="preserve"> </w:t>
            </w:r>
            <w:r>
              <w:rPr>
                <w:rFonts w:ascii="Times New Roman"/>
                <w:b/>
                <w:i w:val="false"/>
                <w:color w:val="000000"/>
                <w:sz w:val="20"/>
              </w:rPr>
              <w:t>активтерімен</w:t>
            </w:r>
            <w:r>
              <w:rPr>
                <w:rFonts w:ascii="Times New Roman"/>
                <w:b w:val="false"/>
                <w:i w:val="false"/>
                <w:color w:val="000000"/>
                <w:sz w:val="20"/>
              </w:rPr>
              <w:t xml:space="preserve"> </w:t>
            </w:r>
            <w:r>
              <w:rPr>
                <w:rFonts w:ascii="Times New Roman"/>
                <w:b/>
                <w:i w:val="false"/>
                <w:color w:val="000000"/>
                <w:sz w:val="20"/>
              </w:rPr>
              <w:t>жасалатын</w:t>
            </w:r>
            <w:r>
              <w:rPr>
                <w:rFonts w:ascii="Times New Roman"/>
                <w:b w:val="false"/>
                <w:i w:val="false"/>
                <w:color w:val="000000"/>
                <w:sz w:val="20"/>
              </w:rPr>
              <w:t xml:space="preserve"> </w:t>
            </w:r>
            <w:r>
              <w:rPr>
                <w:rFonts w:ascii="Times New Roman"/>
                <w:b/>
                <w:i w:val="false"/>
                <w:color w:val="000000"/>
                <w:sz w:val="20"/>
              </w:rPr>
              <w:t>операциялар</w:t>
            </w:r>
            <w:r>
              <w:rPr>
                <w:rFonts w:ascii="Times New Roman"/>
                <w:b w:val="false"/>
                <w:i w:val="false"/>
                <w:color w:val="000000"/>
                <w:sz w:val="20"/>
              </w:rPr>
              <w:t xml:space="preserve"> </w:t>
            </w:r>
            <w:r>
              <w:rPr>
                <w:rFonts w:ascii="Times New Roman"/>
                <w:b/>
                <w:i w:val="false"/>
                <w:color w:val="000000"/>
                <w:sz w:val="20"/>
              </w:rPr>
              <w:t>бойынша</w:t>
            </w:r>
            <w:r>
              <w:rPr>
                <w:rFonts w:ascii="Times New Roman"/>
                <w:b w:val="false"/>
                <w:i w:val="false"/>
                <w:color w:val="000000"/>
                <w:sz w:val="20"/>
              </w:rPr>
              <w:t xml:space="preserve"> </w:t>
            </w:r>
            <w:r>
              <w:rPr>
                <w:rFonts w:ascii="Times New Roman"/>
                <w:b/>
                <w:i w:val="false"/>
                <w:color w:val="000000"/>
                <w:sz w:val="20"/>
              </w:rPr>
              <w:t>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Қаржы</w:t>
            </w:r>
            <w:r>
              <w:rPr>
                <w:rFonts w:ascii="Times New Roman"/>
                <w:b w:val="false"/>
                <w:i w:val="false"/>
                <w:color w:val="000000"/>
                <w:sz w:val="20"/>
              </w:rPr>
              <w:t xml:space="preserve"> </w:t>
            </w:r>
            <w:r>
              <w:rPr>
                <w:rFonts w:ascii="Times New Roman"/>
                <w:b/>
                <w:i w:val="false"/>
                <w:color w:val="000000"/>
                <w:sz w:val="20"/>
              </w:rPr>
              <w:t>активтерін</w:t>
            </w:r>
            <w:r>
              <w:rPr>
                <w:rFonts w:ascii="Times New Roman"/>
                <w:b w:val="false"/>
                <w:i w:val="false"/>
                <w:color w:val="000000"/>
                <w:sz w:val="20"/>
              </w:rPr>
              <w:t xml:space="preserve"> </w:t>
            </w:r>
            <w:r>
              <w:rPr>
                <w:rFonts w:ascii="Times New Roman"/>
                <w:b/>
                <w:i w:val="false"/>
                <w:color w:val="000000"/>
                <w:sz w:val="20"/>
              </w:rPr>
              <w:t>сатып</w:t>
            </w:r>
            <w:r>
              <w:rPr>
                <w:rFonts w:ascii="Times New Roman"/>
                <w:b w:val="false"/>
                <w:i w:val="false"/>
                <w:color w:val="000000"/>
                <w:sz w:val="20"/>
              </w:rPr>
              <w:t xml:space="preserve"> </w:t>
            </w:r>
            <w:r>
              <w:rPr>
                <w:rFonts w:ascii="Times New Roman"/>
                <w:b/>
                <w:i w:val="false"/>
                <w:color w:val="000000"/>
                <w:sz w:val="20"/>
              </w:rPr>
              <w:t>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V. </w:t>
            </w:r>
            <w:r>
              <w:rPr>
                <w:rFonts w:ascii="Times New Roman"/>
                <w:b/>
                <w:i w:val="false"/>
                <w:color w:val="000000"/>
                <w:sz w:val="20"/>
              </w:rPr>
              <w:t>Бюджет</w:t>
            </w:r>
            <w:r>
              <w:rPr>
                <w:rFonts w:ascii="Times New Roman"/>
                <w:b w:val="false"/>
                <w:i w:val="false"/>
                <w:color w:val="000000"/>
                <w:sz w:val="20"/>
              </w:rPr>
              <w:t xml:space="preserve"> </w:t>
            </w:r>
            <w:r>
              <w:rPr>
                <w:rFonts w:ascii="Times New Roman"/>
                <w:b/>
                <w:i w:val="false"/>
                <w:color w:val="000000"/>
                <w:sz w:val="20"/>
              </w:rPr>
              <w:t>тапшылығы</w:t>
            </w:r>
            <w:r>
              <w:rPr>
                <w:rFonts w:ascii="Times New Roman"/>
                <w:b/>
                <w:i w:val="false"/>
                <w:color w:val="000000"/>
                <w:sz w:val="20"/>
              </w:rPr>
              <w:t xml:space="preserve"> (</w:t>
            </w:r>
            <w:r>
              <w:rPr>
                <w:rFonts w:ascii="Times New Roman"/>
                <w:b/>
                <w:i w:val="false"/>
                <w:color w:val="000000"/>
                <w:sz w:val="20"/>
              </w:rPr>
              <w:t>профициті</w:t>
            </w:r>
            <w:r>
              <w:rPr>
                <w:rFonts w:ascii="Times New Roman"/>
                <w:b/>
                <w:i w:val="false"/>
                <w:color w:val="000000"/>
                <w:sz w:val="20"/>
              </w:rPr>
              <w: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-626454,4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VI. </w:t>
            </w:r>
            <w:r>
              <w:rPr>
                <w:rFonts w:ascii="Times New Roman"/>
                <w:b/>
                <w:i w:val="false"/>
                <w:color w:val="000000"/>
                <w:sz w:val="20"/>
              </w:rPr>
              <w:t>Бюджет</w:t>
            </w:r>
            <w:r>
              <w:rPr>
                <w:rFonts w:ascii="Times New Roman"/>
                <w:b w:val="false"/>
                <w:i w:val="false"/>
                <w:color w:val="000000"/>
                <w:sz w:val="20"/>
              </w:rPr>
              <w:t xml:space="preserve"> </w:t>
            </w:r>
            <w:r>
              <w:rPr>
                <w:rFonts w:ascii="Times New Roman"/>
                <w:b/>
                <w:i w:val="false"/>
                <w:color w:val="000000"/>
                <w:sz w:val="20"/>
              </w:rPr>
              <w:t>тапшылығын</w:t>
            </w:r>
            <w:r>
              <w:rPr>
                <w:rFonts w:ascii="Times New Roman"/>
                <w:b w:val="false"/>
                <w:i w:val="false"/>
                <w:color w:val="000000"/>
                <w:sz w:val="20"/>
              </w:rPr>
              <w:t xml:space="preserve"> </w:t>
            </w:r>
            <w:r>
              <w:rPr>
                <w:rFonts w:ascii="Times New Roman"/>
                <w:b/>
                <w:i w:val="false"/>
                <w:color w:val="000000"/>
                <w:sz w:val="20"/>
              </w:rPr>
              <w:t>қаржыландыру</w:t>
            </w:r>
            <w:r>
              <w:rPr>
                <w:rFonts w:ascii="Times New Roman"/>
                <w:b/>
                <w:i w:val="false"/>
                <w:color w:val="000000"/>
                <w:sz w:val="20"/>
              </w:rPr>
              <w:t xml:space="preserve"> (</w:t>
            </w:r>
            <w:r>
              <w:rPr>
                <w:rFonts w:ascii="Times New Roman"/>
                <w:b/>
                <w:i w:val="false"/>
                <w:color w:val="000000"/>
                <w:sz w:val="20"/>
              </w:rPr>
              <w:t>профицитін</w:t>
            </w:r>
            <w:r>
              <w:rPr>
                <w:rFonts w:ascii="Times New Roman"/>
                <w:b w:val="false"/>
                <w:i w:val="false"/>
                <w:color w:val="000000"/>
                <w:sz w:val="20"/>
              </w:rPr>
              <w:t xml:space="preserve"> </w:t>
            </w:r>
            <w:r>
              <w:rPr>
                <w:rFonts w:ascii="Times New Roman"/>
                <w:b/>
                <w:i w:val="false"/>
                <w:color w:val="000000"/>
                <w:sz w:val="20"/>
              </w:rPr>
              <w:t>пайдалану</w:t>
            </w:r>
            <w:r>
              <w:rPr>
                <w:rFonts w:ascii="Times New Roman"/>
                <w:b/>
                <w:i w:val="false"/>
                <w:color w:val="000000"/>
                <w:sz w:val="20"/>
              </w:rPr>
              <w: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626454,4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Қарыздарды</w:t>
            </w:r>
            <w:r>
              <w:rPr>
                <w:rFonts w:ascii="Times New Roman"/>
                <w:b w:val="false"/>
                <w:i w:val="false"/>
                <w:color w:val="000000"/>
                <w:sz w:val="20"/>
              </w:rPr>
              <w:t xml:space="preserve"> </w:t>
            </w:r>
            <w:r>
              <w:rPr>
                <w:rFonts w:ascii="Times New Roman"/>
                <w:b/>
                <w:i w:val="false"/>
                <w:color w:val="000000"/>
                <w:sz w:val="20"/>
              </w:rPr>
              <w:t>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