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a5698" w14:textId="53a56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Нысаналы топтардағы жұмыссыздарды жұмысқа орналастыру үшін әлеуметтік жұмыс орындарын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әкімдігінің 2011 жылғы 20 мамырдағы № 108 қаулысы. Ақтөбе облысы Шалқар ауданының Әділет басқармасында 2011 жылғы 30 мамырда № 3-13-154 тіркелді. Күші жойылды - Ақтөбе облысы Шалқар аудандық әкімдігінің 2011 жылғы 1 қыркүйектегі № 163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облысы Шалқар аудандық әкімдігінің 2011.09.01 № 163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2001 жылғы 23 қаңтардағы № 149 «Халықты жұмыспен қамту туралы» Заңның 7 бабының </w:t>
      </w:r>
      <w:r>
        <w:rPr>
          <w:rFonts w:ascii="Times New Roman"/>
          <w:b w:val="false"/>
          <w:i w:val="false"/>
          <w:color w:val="000000"/>
          <w:sz w:val="28"/>
        </w:rPr>
        <w:t>5–4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18-1 бабына</w:t>
      </w:r>
      <w:r>
        <w:rPr>
          <w:rFonts w:ascii="Times New Roman"/>
          <w:b w:val="false"/>
          <w:i w:val="false"/>
          <w:color w:val="000000"/>
          <w:sz w:val="28"/>
        </w:rPr>
        <w:t> және Қазақстан Республикасының «Қазақстан Республикасындағы жергілікті мемлекеттік басқару және өзін–өзі басқару туралы» 2001 жылғы 23 қаңтардағы № 148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Әлеуметтік жұмыс орындарын ұйымдастыруды ұсынатын жұмыс берушілердің іріктеу тәртібі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«Шалқар аудандық жұмыспен қамту және әлеуметтік бағдарламалар бөлімі» мемлекеттік мекемесі (Е.Е.Шотанов):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әлеуметтік жұмыс орындарын ұсынатын жұмыс берушілерге, нысаналы топтағы жұмыссыздарды жұмысқа жіберуді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мақсатқа арналған бюджетте көзделген қаражат шегінде әр әлеуметтік жұмыс орын үшін 26 000 теңге көлемінде төлем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Д.Қарашолақоваға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күннен бастап қолданысқа енгізіледі және 2011 жылдың 1 қаңтардан басталған құқықтық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уақытша атқарушы                              С.Көпенов.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108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 жұмыс орындарын ұйымдастыруды ұсынатын жұмыс берушілерді іріктеу тәртібі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Әлеуметтік жұмыс орындарын ұйымдастыруды ұсынатын жұмыс берушілерді іріктеуде, төмендегі талаптарға сай болуы керек: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жұмыс берушілердің салық және бюджетке басқа төлемдер бойынша қарыздары жоқ және төлемдік қабілеттілігі бар болуы;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нысаналы топтар үшін әдейі арналған уақытша жұмыс орындары немесе оларды құруға мүмкіндігі бар болуы;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әлеуметтік жұмыс орындарды ұйымдастыру үшін тұрақты жұмыс орындары мен бос орындарды пайдаланбау.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Жасалған шарттың негізінде жұмыс беруші нысаналы топтар үшін әлеуметтік жұмыс орындарды құрады.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