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39cd" w14:textId="1413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2011 жылғы 22 қарашадағы N 578 қаулысы. Алматы облысының Әділет департаменті Қапшағай қаласының Әділет басқармасында 2011 жылы 01 желтоқсанда N 2-2-124 тіркелді. Күші жойылды - Алматы облысы Қапшағай қаласы әкімдігінің 2017 жылғы 09 ақпандағы № 113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қаласы әкімдігінің 09.02.2017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Қала аумағында орналасқан меншіктің барлық нысанындағы ұйымдарда, кәсіпорындарда және мекемелерде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Қапшағай қаласы әкімдігінің 2006 жылғы 27 маусымдағы N 773 "Мүгедектерге арналған жұмыс орындарының квотасын белгілеу туралы" қаулының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(әлеуметтік саланың мәселелеріне жетекшілік ететін)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