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baf31" w14:textId="e5baf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енгізе отырып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Архарлы ауылдық округі әкімінің 2011 жылғы 08 қыркүйектегі N 2 шешімі. Алматы облысының Әділет департаменті Алакөл ауданының Әділет басқармасында 2011 жылы 23 қыркүйекте N 2-5-156 тіркелді. Күші жойылды - Алматы облысы Алакөл ауданы Архарлы ауылдық округі әкімінің 2011 жылғы 1 қарашадағы № 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Алакөл ауданы Архарлы ауылдық округі әкімінің 01.11.2011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7)-тармақшасы және 2011 жылғы 02 маусымдағы N 21 Алакөл аудандық бас мемлекеттік ветеринариялық–санитариялық инспекторының ұсынысы негізінде, Арқарлы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Арқарлы ауылдық округінің Арқарлы елді мекенінде ұсақ мүйізді малдары арасынан бруцеллез ауруының анықталуына байланысты, шектеу іс-шараларын енгізе отырып, карантин аймағының ветеринариялық режимі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Арқарлы ауылдық округінің бас маманы Талғат Сабыржанұлы Қоңыровқа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181"/>
        <w:gridCol w:w="2119"/>
      </w:tblGrid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Арқарлы ауылдық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Тоқтабаев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Министрлігі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 кешендегі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инспекция комитетінің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аудандық аумақтық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инспекциясының бастығы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Маратұлы Қабаев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қыркүйек 2011 жыл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аудандық мемлекеттік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санитарлық-эпидемиологиялық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қадағалау басқармасы бастығы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 Скендірұлы Шағайбаев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 қыркүйек 2011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