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5e6e" w14:textId="42f5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2011 жылғы 10 қаңтардағы N 01 қаулысы. Алматы облысының Әділет департаменті Еңбекшіқазақ ауданының Әділет басқармасында 2011 жылы 25 қаңтарда N 2-8-169 тіркелді. Күші жойылды - Алматы облысы Еңбекшіқазақ ауданы әкімдігінің 2011 жылғы 07 ақпандағы N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2011.02.07 N 34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сұраныска сай жұмыссыз азаматтар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қаржыландырудың көзі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Әділет басқармасында 2010 жылы 2 ақпанда N 2-8-134 нөмірімен мемлекеттік тіркеуден өткен, аудандық "Еңбекшіқазақ" газетінің 5 ақпандағы N 6 санында жарияланған Еңбекшіқазақ ауданы әкімдігінің 2010 жылғы 5 қаңтардағы "Қоғамдық жұмысшылар жіберілетін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қаржыландырудың көздерін бекіту туралы" N 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Қадырбек Мұрат Болатұлына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жылдың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 "2011 жылы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жұмысшылар жіберілетін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
жұыстардың түрлері, көлемі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 және оларды қаржыландырудың</w:t>
      </w:r>
      <w:r>
        <w:br/>
      </w:r>
      <w:r>
        <w:rPr>
          <w:rFonts w:ascii="Times New Roman"/>
          <w:b/>
          <w:i w:val="false"/>
          <w:color w:val="000000"/>
        </w:rPr>
        <w:t>
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133"/>
        <w:gridCol w:w="2693"/>
        <w:gridCol w:w="2853"/>
        <w:gridCol w:w="2433"/>
        <w:gridCol w:w="2053"/>
      </w:tblGrid>
      <w:tr>
        <w:trPr>
          <w:trHeight w:val="21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21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Жеңіс,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күту.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жасау(5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округтер: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 күту.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санағы),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(паспорттан-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 салу).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Қаратұрық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Сөгеті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үйі.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6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4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саңыраулар қоғамы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45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 толық емес жұмыс күні жағдайында және икемді кесте бойынша жасау (5 күндік толық емес жұмыс күні, 2 күн демалыс 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уақыты режимімен (5-6 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 жұмыс жасауға 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6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6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Жұқтырған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(ЖҚТБ)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есірткіге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3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(көпшіліктің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ой-пікірлерін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сұрастыру).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Соқыр,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құқықтық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рухани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салауатты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жорықтары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жеміс–жидек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бағдарламалар"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бастығы:                                   М. Аңсатбаев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