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4c3b" w14:textId="6ef4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ставкаларын 2011-2013 жылдарға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2011 жылғы 16 тамыздағы N 53-1 шешімі. Алматы облысының Әділет департаменті Еңбекшіқазақ ауданының Әділет басқармасында 2011 жылы 16 қыркүйекте N 2-8-181 тіркелді. Қолданылу мерзімінің аяқталуына байланысты шешімнің күші жойылды - Алматы облысы Еңбекшіқазақ аудандық мәслихатының 2013 жылғы 07 қазандағы N 21-7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Қолданылу мерзімінің аяқталуына байланысты шешімнің күші жойылды - Алматы облысы Еңбекшіқазақ аудандық мәслихатының 07.10.2013 </w:t>
      </w:r>
      <w:r>
        <w:rPr>
          <w:rFonts w:ascii="Times New Roman"/>
          <w:b w:val="false"/>
          <w:i w:val="false"/>
          <w:color w:val="ff0000"/>
          <w:sz w:val="28"/>
        </w:rPr>
        <w:t>N 21-7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10 желтоқсандағы "Салық және бюджетке төленетін басқа да міндетті төлемдер туралы" Кодексінің 422-бабының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әкімінің 2011 жылғы 17 наурыздағы N 09-01/571 хатының негізінде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Салық салудың айқындылығы және әділдігі принциптерін, барлық салық төлеушілер үшін базалық ставкалар шегінде бірыңғай тіркелген салық ставкаларын белгілеу жұмыстарын іске асыру мақсатында Еңбекшіқазақ ауданы бойынша бірыңғай тіркелген салық ставкалары 2011-2013 жылдарға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Қадырбек Мұрат Болатұлына және аудандық мәслихаттың заңдылықты сақтау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53-сессиясының төрағасы                    С. Қырқымбаев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Талқамбаев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"Еңбекшіқазақ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атқарушысы                        Журынбаев Нұржан Сатылханұлы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тамыз 2011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Еңбекшіқазақ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тамыздағы N 53-1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"Бірыңғай тіркелген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ставкаларын 2011-2013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2011-2013 жылдарға арналған бірыңғай тіркелген салық</w:t>
      </w:r>
      <w:r>
        <w:br/>
      </w:r>
      <w:r>
        <w:rPr>
          <w:rFonts w:ascii="Times New Roman"/>
          <w:b/>
          <w:i w:val="false"/>
          <w:color w:val="000000"/>
        </w:rPr>
        <w:t>
ставкаларының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7018"/>
        <w:gridCol w:w="5492"/>
      </w:tblGrid>
      <w:tr>
        <w:trPr>
          <w:trHeight w:val="7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салынатын объектінің атауы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 (айлық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көрсеткіш)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арналған, ұтыссыз ойын автоматы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қатысуымен ойын өткізуге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ұтыссыз ойын автоматы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компьютер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