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3dbc" w14:textId="be23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 әкімдігінің 2011 жылғы 15 желтоқсандағы N 1137 қаулысы. Алматы облысының Әділет департаменті Еңбекшіқазақ ауданының Әділет басқармасында 2012 жылы 17 қаңтарда N 2-8-190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31-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Занының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 аумағында орналасқан меншіктің барлық нысанындағы ұйымдарда, кәсіпорындарында және мекемелерде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