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dd3b" w14:textId="7afd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қызметін реттеудің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2011 жылғы 13 мамырдағы N 343
Қаулысы. Тараз қалалық Әділет басқармасында 2011 жылғы 23 маусымда 6-1-131 нөмірімен тіркелді. Күші жойылды - Тараз қалаcы әкімдігінің 2012 жылғы 23 шілдедегі № 562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Тараз қалаcы әкімдігінің 2012 жылғы 23 шілдедегі 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«Сауда қызметін реттеу туралы» Қазақстан Республикасы 2004 жылғы 12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Тараз қаласында көшпелі сауда жүзеге асыру үшін келесі арнайы бөлінген орындар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№ 1-қосымшаға сәйкес жеміс-көкөніс және бақша өнімдерін өткізу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№ 2-қосымшаға сәйкес салқындатылған сусын (квас) өткізу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 3-қосымшаға сәйкес Тараз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Тараз қаласы әкімінің орынбасары Жақсылық Мырзабекұлы Сапаралиевке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 Б.Орынбеков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343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Жеміс-көкөніс және бақша өнімдерін сататын сауда нүктелерінің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4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Нүктелердің орналасатын мекен-жайы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Самарқан көшесінің бұрышы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«Қайқармет» базарының аумағы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көшесі, 32 үй маңы, «Өнерпаз аялдамасы»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 бойы, «Автопарк» аялдамасы аумағы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көшесінің бойы, «Массив Карасу» мөлтек ауданы, 17 үй маңы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Қ.Қойгелді көшесі 210 үй, «Реал» кафесінің маңы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даңғылы- Сәтпаев көшесі қиылысы, «Нұралы» базарының алды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Ниетқалиев көшесі 70 а, «Арзан» дүкенінің маңы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 көшесі, «Военторг» аялдамасы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Мирзоян көшесі мен Балуан шолақ көшелерінің қиылысы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және «Салтанат» мөлтек аудандарының арасы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көшесі, 82,84 үй алды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Көшеней көшесі, 47 үй алды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Көшеней көшесі, 78 үй алды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көшеней көшесі, 68 а үй алды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396 үй,«Айнұр» дүкенінің маңы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Пірманов көшесі, «Ұлан» дүкеніне қарама-қарсы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батыр көшесі, «Фортуна» кафесіне қарама-қарсы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–Желтоқсан көшелерінің қиылысы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Сүлейменов көшесі, 73 үй алды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«Жансая» мөлтек ауданы, 18,30 үйлерінің арасы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батыр- Әйтиев көшелерінің қиылысы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Деповская көшесінің бұрышы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343 қаулысына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Салқындатылған сусын (квас)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
ТІ3БЕСІ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773"/>
      </w:tblGrid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Нүктелердің орналасатын мекен-жайы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даңғылы, Автобекет аумағы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даңғылы, «Нұралы » базары алды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Жамбыл-Төле би даңғылдарының қиылысы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даңғылы, политехникалық колледж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даңғылы, »Халыктық банк» жанында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 мен Сыпатай батыр көшесінің бұрышы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даңғылы, «Медициналық колледж»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даңғылы, «Строймарт» дүкені алды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даңғылы-Сәтпаев көшесі қиылысы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«Томирис» базарының алды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«Жасұлан» дәріханасының алды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кешесі, «Диагностикалық орталық» жаны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«Қуаныш» тұрмыс үйі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«Орталық» монша алды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«Баян сұлу»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«Әйтеке би»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«О кей» дүкені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«Ласточка» дүкені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- Пушкин көшесі қиылысы, «Гросс» дүкені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 «Чайка» дүкені маңы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 «Орталык базар» аумағы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 «Шахристан» базары аумағы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даңғылы,«Дана сауда үйі» маңы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 «Жамбыл» алаңы аумағы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 даңғылы, «Киім –кешек» базары аумағы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 44, «Жамбыл» мейманханасы аумағы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«Алатау» сауда орталығы аумағы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 64, «Қалалық аурухана» аумағы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 «МБТИ» маңы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 «Баласағун» мәдениет сарайы;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 «Тұңғыш Президент» саябағы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 «Орталық мешіт» аумағы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даңғылы, «Церковь»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ТАРМУ жатақханасы аумағы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мөлтек ауданы, «Сауда орталығы»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мөлтек ауданы, 1,2 үй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мөлтек ауданы, 1,9 үй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мөлтек ауданы, « Лермонтов» аялдамасы екі жағынан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мөлтек ауданы, «Жансая» кафесі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мөлтек ауданы, «Ынтымақ» базары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мөлтек ауданы, «Салтанат» базары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мөлтек ауданы,«Қайқармет» базары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көшесі, 40 «Мельница»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көшесі, «Сейфулин» аялдамасы», екі жанынан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мөлтек ауданы, «3 мөлтек аудан» аялдамасы.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мөлтек ауданы, «Неке және жанұя»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«Массив Карасу» мөлтек ауданы, 4,6,7,15,16,17 үй аумағында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Койгелді көшесі, «Әділет» үйінің қасында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Қ.Қойгелді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көшелерінің қиылысы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Қ.Қойгелді және Қазыбек би көшелерінің қиылысы, «Альянс банк» қасында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Қ.Қойгелді көшесі, «Әулие-Ата» университетінің жаны;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көшесі, Қазақтелеком», Достық алаңы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көшесі, «Тюльпан» рестораны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көшесі, «Тараз су» мекемесінің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көшесі, «Глобус» дүкені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- Абай даңғылы қиылысы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би, «Орталық; гастроном»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би- Желтоқсан көшелерінің қиылысы, «Мемлекеттік банк»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Пірманов көшесі, «Ұлан» дүкені аумағы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 жол вокзалы», соңғы аялдама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Сүлейменов көшесі, «Облыстық МАИ»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Сулейманов- Желтоқсан көшелерінің қиылысы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Сүлейменов көшесі, «Сельпо»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көшесі, «Даулет» базары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-Пушкин көшелерінің қиылысы, «Лагманная» кафесі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 -Қосы батыр көшелерінің қиылысы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саябағы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«Тараз» стадионы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«Б.Момышұлы» саябағы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Тәуке хан көшесі, «СТО»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көшесі, «Қалалық қорғаныс істер басқармасы»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поселкасы, «Монша»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«Солнечный» поселкасы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көшесі, «Дәмдес» дүкені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көшесі, «Садыхан» дәріханасы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Достаевский көшесі, «Зейнетақы төлейтін орталық»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 көшесінің соңы, Алматы айналма жолы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Сыпатай батыр көшесі, «Әскери бөлім»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Саңырақ батыр көшесі, «Автобазар»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базары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Тәуке хан көшесі, «Скиф трейд» сауда орталығы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Ниеткалиев көшесі, «Юбилейный» дүкені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Көшеней көшесі, 68 үй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батыр көшесі, 1, 14 автобустың соңғы аялдамасы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 көшесі, № 2 больница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 Қыпшақбаев көшесі, 4,20.39 үй аумағы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Мирзоян көшесі, «Береке» базары маңы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көшесі, «Метроном» дүкені аумағында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 көшесі, «Достық» базары аумағында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Ташкент-Қазыбек би көшелерінің қиылысы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Адамбаев көшесі, «Әулие -ата» мешіті алдында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 хан көшесі, «Скиф трейд» дүкені аумағы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мөлтек ауданы, «Халық банкі» аумағы</w:t>
            </w:r>
          </w:p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Рысбек батыр көшесі, «Қалалық ішкі істер басқармасының» алды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мөлтек ауданы, «Оптика» аялдамасының аумағы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343 қаулысына 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 әкімдігінің 2007 жылғы 30 сәуірдегі № 361 «Тараз қаласы аумағында салқындатылған сусын (квас және шоро) уақытша сауда нүктелерінің орындарын бекіту туралы» қаулысы әділет басқармасында 2007 жылы 12 маусымда № 6-1-54 тіркеуден өткен, «Жамбыл-Тараз» газетінің 2007 жылы 15 маусым айының № 47 санында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Тараз қаласы әкімдігінің 2007 жылғы 30 сәуірдегі № 362 «Тараз қаласы аумағында қазақтың ұлттық сусындарын сату жөнінде киіз үйлердің уақытша сауда нүктелерінің орындарын бекіту туралы» қаулысы әділет басқармасында 2007 жылы 12 маусымда № 6-1-55 тіркеуден өткен, «Жамбыл-Тараз» газетінің 2007 жылы 15 маусым айының № 47 санында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Тараз қаласы әкімдігінің 2007 жылғы 29 мамырдағы № 382 «Тараз қаласы аумағында жеміс-көкөніс және бақша өнімдерін сататын уақытша сауда нүктелерінің, алаңдардың (алаңқай) орынын бекіту туралы» қаулысы әділет басқармасында 2007 жылы 12 маусымда № 6-1-56 тіркеуден өткен, «Жамбыл-Тараз» газетінің 2007 жылы 4 шілде айының № 52 санында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Тараз қаласы әкімдігінің 2007 жылғы 29 мамырдағы № 383 «Тараз қаласы аумағында салқындатылған сусындарға (балмұздақ және газдалған сусын) уақытша сауда нүктелерінің, орындарын бекіту туралы» қаулысы әділет басқармасында 2007 жылы 12 маусымда № 6-1-57 тіркеуден өткен, «Жамбыл-Тараз» газетінің 2007 жылы 4 шілде айының № 52 санында жарияланған.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