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8702" w14:textId="5ce8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2011 жылғы 01 сәуірдегі № 105 Қаулысы. Жамбыл облысы Жуалы аудандық Әділет басқармасында 2011 жылғы 06 мамырда № 6-4-101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«Қоғамдық жұмысты ұйымдастыру мен қаржыландырудың ережесiне» сәйкес, жұмыссыздар үшiн қоғамдық жұмыстарды ұйымдастыру мақсатында Жуалы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«Жуалы ауданы әкімдігінің жұмыспен қамту және әлеуметтік бағдарламалар бөлімі» мемлекеттік мекемесі (Қарабай Құрмашов)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2011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Айбар Күнтуұлы Әділбақовқа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 ауданының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 Өміралиев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01.04.2011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Жуалы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Ғ. Садыбеков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01.04.2011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«1»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73"/>
        <w:gridCol w:w="2185"/>
        <w:gridCol w:w="1397"/>
        <w:gridCol w:w="2909"/>
        <w:gridCol w:w="929"/>
        <w:gridCol w:w="909"/>
      </w:tblGrid>
      <w:tr>
        <w:trPr>
          <w:trHeight w:val="67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3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 тұрғын-үй коммуналдық шаруашылық, жолаушылар көлігі және автомобиль жолдары бөлімінің “Жуалы-Су" шаруашылық жүргізу құқығындағы мемлекеттік коммуналдық кәсіпорыны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 ауданы әкімдігінің тұрғын-үй коммуналдық шаруашылық, жолаушылар көлігі және автомобиль жолдары бөлімі» мемлекеттік мекемесінің “Жасыл-Жуалы" шаруашылық жүргізу құқығындағы мемлекеттік коммуналдық кәсіпорыны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Жамбыл облысының Әділет департаменті Жуалы ауданының Әділет басқармасы"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Жуалы ауданының қорғаныс істері жөніндегі бөлімі"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әкімдігінің жұмыспен қамту және әлеуметтік бағдарламалар бөлімі"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әкімдігінің қаржы бөлімі"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"Тоғызтарау ауылдық округі Әкімінің аппараты" мемлекеттік мекемесі;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Шақпақ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Ақсай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Ақтөбе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Билікөл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Боралдай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Нұрлыкент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Б. Момышұлы ауылы Әкімі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Жетітөбе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Қарасаз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Көкбастау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"Жуалы ауданы Күреңбел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"Қошқарата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 арық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"Мыңбұлақ ауылдық округі Әкімінің аппараты" мемлекеттік мекемесі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сағат, 6 ай мерзімге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жергілікті бюджет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