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ad45" w14:textId="51fa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"Меркі ауданы бойынша табысы аз отбасыларына (азаматтарға) тұрғын үй көмегін көрсету Ережелерін бекіту туралы" Меркі ауданы мәслихатының 2011 жылғы 29 наурыздағы № 42-7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мәслихатының 2011 жылғы 9 қарашадағы N 47-5 Шешімі. Жамбыл облысы Меркі ауданының Әділет басқармасында 2011 жылғы 22 қарашада 6-6-98 нөмірімен тіркелді. Күші жойылды - Жамбыл облысы Меркі ауданы мәслихатының 2012 жылғы 31 шілдедегі № 7-5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Жамбыл облысы Меркі ауданы мәслихатының 2012 жылғы 31 шілдедегі </w:t>
      </w:r>
      <w:r>
        <w:rPr>
          <w:rFonts w:ascii="Times New Roman"/>
          <w:b w:val="false"/>
          <w:i w:val="false"/>
          <w:color w:val="ff0000"/>
          <w:sz w:val="28"/>
        </w:rPr>
        <w:t>№ 7-5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«Тұрғын үй қатынастары туралы» Қазақстан Республикасының 1997 жылғы 16 сәуiрдегi Заңының 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Заңына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«Меркі ауданы бойынша табысы аз отбасыларына (азаматтарға) тұрғын үй көмегін көрсету Ережелерін бекіту туралы» Меркі ауданы мәслихатының 2011 жылғы 29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42-7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6-6-93 болып тіркелген, 2011 жылдың 27 сәуірінде № 50-51 «Меркі тынысы» - «Меркенский вестник»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шешіммен бекітілген Меркі ауданы бойынша табысы аз отбасыларына (азаматтарға) тұрғын үй көмегiн көрсету Ережелерiнің: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Тұрғын үй көмегін тағайындау уәкілетті органмен – «Меркі ауданы әкімдігінің жұмыспен қамту және әлеуметтік бағдарламалар бөлімі» коммуналдық мемлекеттік мекемесімен жүзеге асырылады.»;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Тұрғын үй көмегі телекоммуникация желісіне қосылған телефон үшін абоненттік төлемақының, тұрғын үйді пайдаланғаны үшін жалға алу ақысының ұлғаюы бөлігінде тұрғын үйді (тұрғын ғимаратты) күтiп-ұстауға арналған шығыстар төлемін, коммуналдық қызметтер мен байланыс қызметтерін тұтынуға нормалар шегінде ақы төлеу сомасы мен отбасының осы мақсаттарға жұмсаған шығыстарының шекті жол берілетін деңгейінің арасындағы айырма ретінде айқындалады.»;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Белгiленген нормадан жоғары тұрғын үйді (тұрғын ғимаратты) күтiп-ұстауға арналған шығыстар төлемін, коммуналдық қызметтердi және телекоммуникацияның желiсiне қосылған телефонға абоненттiк ақының өсуi бөлiгiнде байланыс қызметтерiн тұтыну төлемiн, тұрғын жайды пайдаланғаны үшiн ақы төлеу жалпы негiздерде жүргiзiледi.»;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Меркі ауданы мәслихатының халықты аз қамтамасыз етілген бөлігін, мүгедектерді, аналар мен балаларды әлеуметтік қорғау, халықты ауыз сумен қамтамасыз ету, табиғатты қорғау жөніндегі тұрақты комиссиясына (Р.Жантаевке)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Г.И. Михеев                                Т.Олжабай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