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d71b5" w14:textId="b7d71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Мойынқұм ауданында 2011 жылға арналған қоғамдық жұмыстарды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Мойынқұм ауданы әкімдігінің 2011 жылғы 17 наурыздағы N 81 Қаулысы. Жамбыл облысы Мойынқұм ауданының Әділет басқармасында 2011 жылғы 11 сәуірде 6-7-66 нөмірімен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«Халықты жұмыспен қамту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«Халықты жұмыспен қамту туралы» Қазақстан Республикасының 2001 жылғы 23 қаңтардағы Заңын іске асыру жөніндегі шаралар туралы» Қазақстан Республикасы Үкіметінің 2001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836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бекітілген «Қоғамдық жұмыстарды ұйымдастыру мен қаржыландырудың ережесiне»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2011 жылы қоғамдық жұмыстар жүргізілетін аудандағы ұйымдардың тiзбелерi 1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Қоғамдық жұмыстардың түрлері, көлемі мен нақты жағдайлары, қоғамдық жұмыстарға сұраныс пен ұсыныс 2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Қоғамдық ақылы жұмысқа қатысушылардың еңбегiне төленетiн ақының мөлшерi Қазақстан Республикасының қолданыстағы заңнамасымен белгіленген жалақының ең төменгi мөлшерінде белгіленсін және оларды каржыландыру жергілікті бюджет есебінен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Б.Есеевке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Мойынқұм ауданының әкімі                   Б.Рысмендиев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«Қазақстан Республикасы Әділет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 облысының Әділет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Мойынқұм ауданының Әділет басқармасы»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Ә.Байтереков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17.03.2011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«Жамбыл облысы Мойынқұм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Қорғаныс істері жөніндегі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Ғ.Даминов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17.03.2011 жыл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Мойынқұм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17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81 Қаулысына 1-қосымша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жылы қоғамдық жұмыстар жүргізілетін аудандағы ұйымдардың тiзбелерi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189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«Кеңес ауылдық округі әкімінің аппараты» мемлекеттік мекемесі.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«Бірлік ауылдық округі әкімінің аппараты» мемлекеттік мекемесі.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«Биназар ауылдық округі әкімінің аппараты» мемлекеттік мекемесі.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«Қызылтал ауылдық округі әкімінің аппараты» мемлекеттік мекемесі.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ауылдық округі әкімінің аппараты» мемлекеттік мекемесі.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«Мойынқұм ауылдық округі әкімінің аппараты» мемлекеттік мекемесі.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«Қылышбай ауылдық округі әкімінің аппараты» мемлекеттік мекемесі.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«Қарабөгет ауылдық округі әкімінің аппараты» мемлекеттік мекемесі.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«Ұланбел ауылдық округі әкімінің аппараты» мемлекеттік мекемесі.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«Күшаман ауылдық округі әкімінің аппараты» мемлекеттік мекемесі.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«Ақбақай кенттік округінің әкімінің аппараты» мемлекеттік мекемесі.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«Шығанақ кентттік округі әкімінің аппараты» мемлекеттік мекемесі.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«Аксүйек кентттік округі әкімінің аппараты» мемлекеттік мекемесі.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«Хантау кентттік округі әкімінің аппараты» мемлекеттік мекемесі.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«Мыңарал ауылдық округі әкімінің аппараты» мемлекеттік мекемесі.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«Мирный кентттік округі әкімінің аппараты» мемлекеттік мекемесі.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«Мойынқұм ауданы әкімдігінің жұмыспен қамту және әлеуметтік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бөлімі» мемлекеттік мекемесі.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облысы Мойынқұм аудандық Қорғаныс істері жөніндегі бөлімі» мемлекеттік мекемесі.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Әділет министрлігі Жамбыл облысының Әділет департаменті Мойынқұм ауданының Әділет басқармасы» мемлекеттік мекемесі.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Мойынқұм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17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81 Қаулысына 2-қосымша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қоғамдық жұмыстардың түрлері, көлемі мен нақты жағдайлары, қоғамдық жұмыстарға сұраныс пен ұсыныс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5473"/>
        <w:gridCol w:w="4654"/>
        <w:gridCol w:w="1649"/>
        <w:gridCol w:w="1649"/>
      </w:tblGrid>
      <w:tr>
        <w:trPr>
          <w:trHeight w:val="5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түрлері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 мен нақты жағдайлары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</w:t>
            </w:r>
          </w:p>
        </w:tc>
      </w:tr>
      <w:tr>
        <w:trPr>
          <w:trHeight w:val="15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 көріктендіру, көгалдандыру жұмыстарына көмек көрсету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Арық 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Қоқыс шығару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Бағаналарды сырлау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Гүл егу және оны күту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76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«Жасыл ел» бағдарламасы бойынша егілген талдардың сақталуына көмек көрсету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1.Тал егу, оны суғару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2.Талдардың түбін әктеп ретке келтіру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76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Ұйымдардағы іс-жүргізуге көмек көрсету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Құжаттарды ресімдеу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