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9361" w14:textId="9789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Сарысу аудандық  мәслихатының 2010 жылғы 24 желтоқсандағы № 46-4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2011 жылғы 26 сәуірдегі N 49-2 Шешімі. Сарысу аудандық Әділет басқармасында 2011 жылғы 13 мамырда 6-9-115 нөмірімен тіркелді. Күші жойылды - Жамбыл облысы Сарысу аудандық мәслихатының 2014 жылғы 10 маусымдағы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Сарысу аудандық мәслихатының 10.06.2014 № 30-5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Жамбыл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2011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1773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Сарысу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6-9-105 болып тіркелген, 2011 жылдың 8 қаңтардағы № 3-4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«4 529 966» деген сандар «4 586 088»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«261 382» деген сандар «284 017»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«27 162» деген сандар «23 672»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«4 483» деген сандар «1 983»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«4 236 939» деген сандар «4 276 416»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«4 537 987» деген сандар «4 594 109»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Ералиев                                 М. Есмаханов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49-2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46-4 шешіміне 1 - қосымша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0"/>
        <w:gridCol w:w="9125"/>
        <w:gridCol w:w="188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мың теңге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4586088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1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2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2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87"/>
        <w:gridCol w:w="887"/>
        <w:gridCol w:w="9133"/>
        <w:gridCol w:w="188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мың теңге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94263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2316395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241457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1862364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1684885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47904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1225179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637451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</w:t>
            </w:r>
          </w:p>
        </w:tc>
      </w:tr>
      <w:tr>
        <w:trPr>
          <w:trHeight w:val="1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(областық маңызы бар қаланың) аумағын оңтайла және тиімді қала құрлыстық игеруді қамтамасыз ету жөніндегі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243182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автомобиль жолдарын, қала және елді-мекендер көшелерін жөндеу ұстау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65313</w:t>
            </w:r>
          </w:p>
        </w:tc>
      </w:tr>
      <w:tr>
        <w:trPr>
          <w:trHeight w:val="2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</w:p>
        </w:tc>
      </w:tr>
      <w:tr>
        <w:trPr>
          <w:trHeight w:val="1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6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4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-31347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органдардың;жоғары тұрған бюджет алдындағы борышын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кезеңның соңындағы бюджет қаражатының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