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02817" w14:textId="f8028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2012 - 2014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Талас аудандық мәслихатының 2011 жылғы 20 желтоқсандағы N 49-3 Шешімі. Жамбыл облысы Талас ауданының Әділет басқармасында 2011 жылғы 27 желтоқсанда № 6-10-127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9 – бабының </w:t>
      </w:r>
      <w:r>
        <w:rPr>
          <w:rFonts w:ascii="Times New Roman"/>
          <w:b w:val="false"/>
          <w:i w:val="false"/>
          <w:color w:val="000000"/>
          <w:sz w:val="28"/>
        </w:rPr>
        <w:t>2 – тармағына</w:t>
      </w:r>
      <w:r>
        <w:rPr>
          <w:rFonts w:ascii="Times New Roman"/>
          <w:b w:val="false"/>
          <w:i w:val="false"/>
          <w:color w:val="000000"/>
          <w:sz w:val="28"/>
        </w:rPr>
        <w:t>, 75 – бабының </w:t>
      </w:r>
      <w:r>
        <w:rPr>
          <w:rFonts w:ascii="Times New Roman"/>
          <w:b w:val="false"/>
          <w:i w:val="false"/>
          <w:color w:val="000000"/>
          <w:sz w:val="28"/>
        </w:rPr>
        <w:t>2 – тармағына</w:t>
      </w:r>
      <w:r>
        <w:rPr>
          <w:rFonts w:ascii="Times New Roman"/>
          <w:b w:val="false"/>
          <w:i w:val="false"/>
          <w:color w:val="000000"/>
          <w:sz w:val="28"/>
        </w:rPr>
        <w:t>, «Қазақстан Республикасындағы жергілікті мемлекеттік басқару және өзін – өзі басқару туралы» Қазақстан Республикасының 2001 жылғы 23 қаңтардағы Заңының 6 – бабының 1 – тармағының </w:t>
      </w:r>
      <w:r>
        <w:rPr>
          <w:rFonts w:ascii="Times New Roman"/>
          <w:b w:val="false"/>
          <w:i w:val="false"/>
          <w:color w:val="000000"/>
          <w:sz w:val="28"/>
        </w:rPr>
        <w:t>1 – тармақшаға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ЕТTІ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1, 2, 3 – қосымшаларға сәйкес, оның ішінде 2012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5 326 299 мың теңге, оның ішінде:</w:t>
      </w:r>
      <w:r>
        <w:br/>
      </w:r>
      <w:r>
        <w:rPr>
          <w:rFonts w:ascii="Times New Roman"/>
          <w:b w:val="false"/>
          <w:i w:val="false"/>
          <w:color w:val="000000"/>
          <w:sz w:val="28"/>
        </w:rPr>
        <w:t>
      салықтық түсімдер – 521 469 мың теңге;</w:t>
      </w:r>
      <w:r>
        <w:br/>
      </w:r>
      <w:r>
        <w:rPr>
          <w:rFonts w:ascii="Times New Roman"/>
          <w:b w:val="false"/>
          <w:i w:val="false"/>
          <w:color w:val="000000"/>
          <w:sz w:val="28"/>
        </w:rPr>
        <w:t>
      салықтық емес түсімдер – 10 957 мың теңге;</w:t>
      </w:r>
      <w:r>
        <w:br/>
      </w:r>
      <w:r>
        <w:rPr>
          <w:rFonts w:ascii="Times New Roman"/>
          <w:b w:val="false"/>
          <w:i w:val="false"/>
          <w:color w:val="000000"/>
          <w:sz w:val="28"/>
        </w:rPr>
        <w:t>
      негізгі капиталды сатудан түсетін түсімдер – 4 446 мың теңге;</w:t>
      </w:r>
      <w:r>
        <w:br/>
      </w:r>
      <w:r>
        <w:rPr>
          <w:rFonts w:ascii="Times New Roman"/>
          <w:b w:val="false"/>
          <w:i w:val="false"/>
          <w:color w:val="000000"/>
          <w:sz w:val="28"/>
        </w:rPr>
        <w:t>
      трансферттер түсiмі – 4 789 427 мың теңге;</w:t>
      </w:r>
      <w:r>
        <w:br/>
      </w:r>
      <w:r>
        <w:rPr>
          <w:rFonts w:ascii="Times New Roman"/>
          <w:b w:val="false"/>
          <w:i w:val="false"/>
          <w:color w:val="000000"/>
          <w:sz w:val="28"/>
        </w:rPr>
        <w:t>
</w:t>
      </w:r>
      <w:r>
        <w:rPr>
          <w:rFonts w:ascii="Times New Roman"/>
          <w:b w:val="false"/>
          <w:i w:val="false"/>
          <w:color w:val="000000"/>
          <w:sz w:val="28"/>
        </w:rPr>
        <w:t>
      2) шығындар – 5 352 303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84 209 мың теңге:</w:t>
      </w:r>
      <w:r>
        <w:br/>
      </w:r>
      <w:r>
        <w:rPr>
          <w:rFonts w:ascii="Times New Roman"/>
          <w:b w:val="false"/>
          <w:i w:val="false"/>
          <w:color w:val="000000"/>
          <w:sz w:val="28"/>
        </w:rPr>
        <w:t>
      бюджеттік кредиттер – 86 405 мың теңге;</w:t>
      </w:r>
      <w:r>
        <w:br/>
      </w:r>
      <w:r>
        <w:rPr>
          <w:rFonts w:ascii="Times New Roman"/>
          <w:b w:val="false"/>
          <w:i w:val="false"/>
          <w:color w:val="000000"/>
          <w:sz w:val="28"/>
        </w:rPr>
        <w:t>
      бюджеттік кредиттерді өтеу – 2 196 мың теңге;</w:t>
      </w:r>
      <w:r>
        <w:br/>
      </w:r>
      <w:r>
        <w:rPr>
          <w:rFonts w:ascii="Times New Roman"/>
          <w:b w:val="false"/>
          <w:i w:val="false"/>
          <w:color w:val="000000"/>
          <w:sz w:val="28"/>
        </w:rPr>
        <w:t>
</w:t>
      </w:r>
      <w:r>
        <w:rPr>
          <w:rFonts w:ascii="Times New Roman"/>
          <w:b w:val="false"/>
          <w:i w:val="false"/>
          <w:color w:val="000000"/>
          <w:sz w:val="28"/>
        </w:rPr>
        <w:t>
      4) қаржы активтерiмен операциялар бойынша сальдо – 0 мың теңге:</w:t>
      </w:r>
      <w:r>
        <w:br/>
      </w:r>
      <w:r>
        <w:rPr>
          <w:rFonts w:ascii="Times New Roman"/>
          <w:b w:val="false"/>
          <w:i w:val="false"/>
          <w:color w:val="000000"/>
          <w:sz w:val="28"/>
        </w:rPr>
        <w:t>
      қаржы активтерiн сатып алу – 0 мың теңге;</w:t>
      </w:r>
      <w:r>
        <w:br/>
      </w:r>
      <w:r>
        <w:rPr>
          <w:rFonts w:ascii="Times New Roman"/>
          <w:b w:val="false"/>
          <w:i w:val="false"/>
          <w:color w:val="000000"/>
          <w:sz w:val="28"/>
        </w:rPr>
        <w:t>
      мемлекеттiң қаржы активтерiн сатудан түсетiн түсiмдер – 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- 110 213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110 213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Талас аудандық мәслихатының 2012.03.06 </w:t>
      </w:r>
      <w:r>
        <w:rPr>
          <w:rFonts w:ascii="Times New Roman"/>
          <w:b w:val="false"/>
          <w:i w:val="false"/>
          <w:color w:val="000000"/>
          <w:sz w:val="28"/>
        </w:rPr>
        <w:t>№ 2-2</w:t>
      </w:r>
      <w:r>
        <w:rPr>
          <w:rFonts w:ascii="Times New Roman"/>
          <w:b w:val="false"/>
          <w:i w:val="false"/>
          <w:color w:val="ff0000"/>
          <w:sz w:val="28"/>
        </w:rPr>
        <w:t xml:space="preserve">; 2012.03.20 </w:t>
      </w:r>
      <w:r>
        <w:rPr>
          <w:rFonts w:ascii="Times New Roman"/>
          <w:b w:val="false"/>
          <w:i w:val="false"/>
          <w:color w:val="000000"/>
          <w:sz w:val="28"/>
        </w:rPr>
        <w:t>№ 3-12</w:t>
      </w:r>
      <w:r>
        <w:rPr>
          <w:rFonts w:ascii="Times New Roman"/>
          <w:b w:val="false"/>
          <w:i w:val="false"/>
          <w:color w:val="ff0000"/>
          <w:sz w:val="28"/>
        </w:rPr>
        <w:t xml:space="preserve">; 2012.04.12 </w:t>
      </w:r>
      <w:r>
        <w:rPr>
          <w:rFonts w:ascii="Times New Roman"/>
          <w:b w:val="false"/>
          <w:i w:val="false"/>
          <w:color w:val="000000"/>
          <w:sz w:val="28"/>
        </w:rPr>
        <w:t>№ 4-2</w:t>
      </w:r>
      <w:r>
        <w:rPr>
          <w:rFonts w:ascii="Times New Roman"/>
          <w:b w:val="false"/>
          <w:i w:val="false"/>
          <w:color w:val="ff0000"/>
          <w:sz w:val="28"/>
        </w:rPr>
        <w:t xml:space="preserve">; 2012.07.31 </w:t>
      </w:r>
      <w:r>
        <w:rPr>
          <w:rFonts w:ascii="Times New Roman"/>
          <w:b w:val="false"/>
          <w:i w:val="false"/>
          <w:color w:val="000000"/>
          <w:sz w:val="28"/>
        </w:rPr>
        <w:t>№ 7-2</w:t>
      </w:r>
      <w:r>
        <w:rPr>
          <w:rFonts w:ascii="Times New Roman"/>
          <w:b w:val="false"/>
          <w:i w:val="false"/>
          <w:color w:val="ff0000"/>
          <w:sz w:val="28"/>
        </w:rPr>
        <w:t xml:space="preserve">; 2012.10.08 </w:t>
      </w:r>
      <w:r>
        <w:rPr>
          <w:rFonts w:ascii="Times New Roman"/>
          <w:b w:val="false"/>
          <w:i w:val="false"/>
          <w:color w:val="000000"/>
          <w:sz w:val="28"/>
        </w:rPr>
        <w:t>№ 10-2</w:t>
      </w:r>
      <w:r>
        <w:rPr>
          <w:rFonts w:ascii="Times New Roman"/>
          <w:b w:val="false"/>
          <w:i w:val="false"/>
          <w:color w:val="ff0000"/>
          <w:sz w:val="28"/>
        </w:rPr>
        <w:t xml:space="preserve">; 2012.11.30 </w:t>
      </w:r>
      <w:r>
        <w:rPr>
          <w:rFonts w:ascii="Times New Roman"/>
          <w:b w:val="false"/>
          <w:i w:val="false"/>
          <w:color w:val="000000"/>
          <w:sz w:val="28"/>
        </w:rPr>
        <w:t>№ 11-2</w:t>
      </w:r>
      <w:r>
        <w:rPr>
          <w:rFonts w:ascii="Times New Roman"/>
          <w:b w:val="false"/>
          <w:i w:val="false"/>
          <w:color w:val="ff0000"/>
          <w:sz w:val="28"/>
        </w:rPr>
        <w:t xml:space="preserve"> (2012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2012 жылы облыстық бюджеттен аудандық бюджетке берілетін субвенция мөлшері 2 685 590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
      3.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бабына</w:t>
      </w:r>
      <w:r>
        <w:rPr>
          <w:rFonts w:ascii="Times New Roman"/>
          <w:b w:val="false"/>
          <w:i w:val="false"/>
          <w:color w:val="000000"/>
          <w:sz w:val="28"/>
        </w:rPr>
        <w:t xml:space="preserve"> сәйкес, 2012-2014 жылдары аудандық бюджеттен қаржыландырылатын ауылдық елді мекендерде жұмыс істейтін мемлекеттік әлеуметтік қамсыздандыру, білім беру және мәдениет мекемелері мен ұйымдарының мамандарына қала жағдайында осы қызмет түрлерімен айналысатын мамандардың ставкаларымен салыстырғанда айлықақылары мен тарифтік ставкаларының жиырма бес проценті мөлшерінде үстеме ақы төлеу үшін қаржы көзделсін.</w:t>
      </w:r>
      <w:r>
        <w:br/>
      </w:r>
      <w:r>
        <w:rPr>
          <w:rFonts w:ascii="Times New Roman"/>
          <w:b w:val="false"/>
          <w:i w:val="false"/>
          <w:color w:val="000000"/>
          <w:sz w:val="28"/>
        </w:rPr>
        <w:t>
</w:t>
      </w:r>
      <w:r>
        <w:rPr>
          <w:rFonts w:ascii="Times New Roman"/>
          <w:b w:val="false"/>
          <w:i w:val="false"/>
          <w:color w:val="000000"/>
          <w:sz w:val="28"/>
        </w:rPr>
        <w:t>
      4. 2012 жылға арналған аудандық бюджетте республикалық бюджет қаржысы есебінен:</w:t>
      </w:r>
      <w:r>
        <w:br/>
      </w:r>
      <w:r>
        <w:rPr>
          <w:rFonts w:ascii="Times New Roman"/>
          <w:b w:val="false"/>
          <w:i w:val="false"/>
          <w:color w:val="000000"/>
          <w:sz w:val="28"/>
        </w:rPr>
        <w:t>
</w:t>
      </w:r>
      <w:r>
        <w:rPr>
          <w:rFonts w:ascii="Times New Roman"/>
          <w:b w:val="false"/>
          <w:i w:val="false"/>
          <w:color w:val="000000"/>
          <w:sz w:val="28"/>
        </w:rPr>
        <w:t>
      1) эпизоотияға қарсы іс-шараларды жүргізуге;</w:t>
      </w:r>
      <w:r>
        <w:br/>
      </w:r>
      <w:r>
        <w:rPr>
          <w:rFonts w:ascii="Times New Roman"/>
          <w:b w:val="false"/>
          <w:i w:val="false"/>
          <w:color w:val="000000"/>
          <w:sz w:val="28"/>
        </w:rPr>
        <w:t>
</w:t>
      </w:r>
      <w:r>
        <w:rPr>
          <w:rFonts w:ascii="Times New Roman"/>
          <w:b w:val="false"/>
          <w:i w:val="false"/>
          <w:color w:val="000000"/>
          <w:sz w:val="28"/>
        </w:rPr>
        <w:t>
      2) мамандарды әлеуметтік қолдау шараларын іске асыруға;</w:t>
      </w:r>
      <w:r>
        <w:br/>
      </w:r>
      <w:r>
        <w:rPr>
          <w:rFonts w:ascii="Times New Roman"/>
          <w:b w:val="false"/>
          <w:i w:val="false"/>
          <w:color w:val="000000"/>
          <w:sz w:val="28"/>
        </w:rPr>
        <w:t>
</w:t>
      </w:r>
      <w:r>
        <w:rPr>
          <w:rFonts w:ascii="Times New Roman"/>
          <w:b w:val="false"/>
          <w:i w:val="false"/>
          <w:color w:val="000000"/>
          <w:sz w:val="28"/>
        </w:rPr>
        <w:t>
      3)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w:t>
      </w:r>
      <w:r>
        <w:rPr>
          <w:rFonts w:ascii="Times New Roman"/>
          <w:b w:val="false"/>
          <w:i w:val="false"/>
          <w:color w:val="000000"/>
          <w:sz w:val="28"/>
        </w:rPr>
        <w:t>
      4) Қазақстан Республикасында білім беруді дамытудың 2011-2020 жылдарға арналған мемлекеттік бағдарламасын іске асыруға;</w:t>
      </w:r>
      <w:r>
        <w:br/>
      </w:r>
      <w:r>
        <w:rPr>
          <w:rFonts w:ascii="Times New Roman"/>
          <w:b w:val="false"/>
          <w:i w:val="false"/>
          <w:color w:val="000000"/>
          <w:sz w:val="28"/>
        </w:rPr>
        <w:t>
</w:t>
      </w:r>
      <w:r>
        <w:rPr>
          <w:rFonts w:ascii="Times New Roman"/>
          <w:b w:val="false"/>
          <w:i w:val="false"/>
          <w:color w:val="000000"/>
          <w:sz w:val="28"/>
        </w:rPr>
        <w:t>
      5) қорғаншыларға (қамқоршыларға) жетім баланы (жетім балаларды) және ата-анасының қамқорлығынсын қалған баланы (балаларды) асырап-бағу үшін ай сайын ақша қаражатын төлеуге;</w:t>
      </w:r>
      <w:r>
        <w:br/>
      </w:r>
      <w:r>
        <w:rPr>
          <w:rFonts w:ascii="Times New Roman"/>
          <w:b w:val="false"/>
          <w:i w:val="false"/>
          <w:color w:val="000000"/>
          <w:sz w:val="28"/>
        </w:rPr>
        <w:t>
</w:t>
      </w:r>
      <w:r>
        <w:rPr>
          <w:rFonts w:ascii="Times New Roman"/>
          <w:b w:val="false"/>
          <w:i w:val="false"/>
          <w:color w:val="000000"/>
          <w:sz w:val="28"/>
        </w:rPr>
        <w:t>
      6) мектеп мүғалімдеріне және мектепке дейінгі білім беру ұйымдарының тәрбиешілеріне біліктілік санаты үшін қосымша ақы мөлшерін ұлғайтуға;</w:t>
      </w:r>
      <w:r>
        <w:br/>
      </w:r>
      <w:r>
        <w:rPr>
          <w:rFonts w:ascii="Times New Roman"/>
          <w:b w:val="false"/>
          <w:i w:val="false"/>
          <w:color w:val="000000"/>
          <w:sz w:val="28"/>
        </w:rPr>
        <w:t>
</w:t>
      </w:r>
      <w:r>
        <w:rPr>
          <w:rFonts w:ascii="Times New Roman"/>
          <w:b w:val="false"/>
          <w:i w:val="false"/>
          <w:color w:val="000000"/>
          <w:sz w:val="28"/>
        </w:rPr>
        <w:t>
      7) «Назарбаев зияткерлік мектептері» ДБҰ-ның оқу бағдарламалары бойынша біліктілікті арттырудан өткен мұғалімдерге төленетін еңбекақыны арттыруға;</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«Бизнес жол картасы - 2020»</w:t>
      </w:r>
      <w:r>
        <w:rPr>
          <w:rFonts w:ascii="Times New Roman"/>
          <w:b w:val="false"/>
          <w:i w:val="false"/>
          <w:color w:val="000000"/>
          <w:sz w:val="28"/>
        </w:rPr>
        <w:t xml:space="preserve"> бағдарламасы шеңберінде өңірлерде жеке кәсіпкерлікті қолдауға;</w:t>
      </w:r>
      <w:r>
        <w:br/>
      </w:r>
      <w:r>
        <w:rPr>
          <w:rFonts w:ascii="Times New Roman"/>
          <w:b w:val="false"/>
          <w:i w:val="false"/>
          <w:color w:val="000000"/>
          <w:sz w:val="28"/>
        </w:rPr>
        <w:t>
</w:t>
      </w:r>
      <w:r>
        <w:rPr>
          <w:rFonts w:ascii="Times New Roman"/>
          <w:b w:val="false"/>
          <w:i w:val="false"/>
          <w:color w:val="000000"/>
          <w:sz w:val="28"/>
        </w:rPr>
        <w:t>
      9) «Өңірлерді дамыту» бағдарламасы шеңберінде жобаларды іске асыру, сондай-ақ жергілікті өзін-өзі басқаруды мемлекеттік қолдауға;</w:t>
      </w:r>
      <w:r>
        <w:br/>
      </w:r>
      <w:r>
        <w:rPr>
          <w:rFonts w:ascii="Times New Roman"/>
          <w:b w:val="false"/>
          <w:i w:val="false"/>
          <w:color w:val="000000"/>
          <w:sz w:val="28"/>
        </w:rPr>
        <w:t>
</w:t>
      </w:r>
      <w:r>
        <w:rPr>
          <w:rFonts w:ascii="Times New Roman"/>
          <w:b w:val="false"/>
          <w:i w:val="false"/>
          <w:color w:val="000000"/>
          <w:sz w:val="28"/>
        </w:rPr>
        <w:t>
      10) Жұмыспен қамту – 2020 бағдарламасын іске асыруға;</w:t>
      </w:r>
      <w:r>
        <w:br/>
      </w:r>
      <w:r>
        <w:rPr>
          <w:rFonts w:ascii="Times New Roman"/>
          <w:b w:val="false"/>
          <w:i w:val="false"/>
          <w:color w:val="000000"/>
          <w:sz w:val="28"/>
        </w:rPr>
        <w:t>
</w:t>
      </w:r>
      <w:r>
        <w:rPr>
          <w:rFonts w:ascii="Times New Roman"/>
          <w:b w:val="false"/>
          <w:i w:val="false"/>
          <w:color w:val="000000"/>
          <w:sz w:val="28"/>
        </w:rPr>
        <w:t>
      11) тұрғын үй көмегін көрсетуге арналған ағымдағы нысаналы трансферттер көзделсін, олардың бөлінуі Талас ауданы әкімдігінің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
12) маноқалаларды абаттандыру мәселерін шешуге;</w:t>
      </w:r>
      <w:r>
        <w:br/>
      </w:r>
      <w:r>
        <w:rPr>
          <w:rFonts w:ascii="Times New Roman"/>
          <w:b w:val="false"/>
          <w:i w:val="false"/>
          <w:color w:val="000000"/>
          <w:sz w:val="28"/>
        </w:rPr>
        <w:t>
</w:t>
      </w:r>
      <w:r>
        <w:rPr>
          <w:rFonts w:ascii="Times New Roman"/>
          <w:b w:val="false"/>
          <w:i w:val="false"/>
          <w:color w:val="000000"/>
          <w:sz w:val="28"/>
        </w:rPr>
        <w:t>
      13) Жұмыспен қамту 2020 бағдарламасы шенберінде ауылдық елді мекендерді дамытуға.</w:t>
      </w:r>
    </w:p>
    <w:bookmarkEnd w:id="0"/>
    <w:bookmarkStart w:name="z6" w:id="1"/>
    <w:p>
      <w:pPr>
        <w:spacing w:after="0"/>
        <w:ind w:left="0"/>
        <w:jc w:val="both"/>
      </w:pPr>
      <w:r>
        <w:rPr>
          <w:rFonts w:ascii="Times New Roman"/>
          <w:b w:val="false"/>
          <w:i w:val="false"/>
          <w:color w:val="ff0000"/>
          <w:sz w:val="28"/>
        </w:rPr>
        <w:t xml:space="preserve">      Ескерту. 4 тармақ 12) және 13) тармақшалармен толықтырылды -  Талас аудандық мәслихатының 2012.04.12 </w:t>
      </w:r>
      <w:r>
        <w:rPr>
          <w:rFonts w:ascii="Times New Roman"/>
          <w:b w:val="false"/>
          <w:i w:val="false"/>
          <w:color w:val="000000"/>
          <w:sz w:val="28"/>
        </w:rPr>
        <w:t>№ 4-2</w:t>
      </w:r>
      <w:r>
        <w:rPr>
          <w:rFonts w:ascii="Times New Roman"/>
          <w:b w:val="false"/>
          <w:i w:val="false"/>
          <w:color w:val="ff0000"/>
          <w:sz w:val="28"/>
        </w:rPr>
        <w:t xml:space="preserve"> (2012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 2012 жылға арналған аудандық бюджетте республикалық және облыстық бюджеттер қаржысы есебінен:</w:t>
      </w:r>
      <w:r>
        <w:br/>
      </w:r>
      <w:r>
        <w:rPr>
          <w:rFonts w:ascii="Times New Roman"/>
          <w:b w:val="false"/>
          <w:i w:val="false"/>
          <w:color w:val="000000"/>
          <w:sz w:val="28"/>
        </w:rPr>
        <w:t>
</w:t>
      </w:r>
      <w:r>
        <w:rPr>
          <w:rFonts w:ascii="Times New Roman"/>
          <w:b w:val="false"/>
          <w:i w:val="false"/>
          <w:color w:val="000000"/>
          <w:sz w:val="28"/>
        </w:rPr>
        <w:t>
      1) білім беру объектілерін салуға және реконструкциялауға;</w:t>
      </w:r>
      <w:r>
        <w:br/>
      </w:r>
      <w:r>
        <w:rPr>
          <w:rFonts w:ascii="Times New Roman"/>
          <w:b w:val="false"/>
          <w:i w:val="false"/>
          <w:color w:val="000000"/>
          <w:sz w:val="28"/>
        </w:rPr>
        <w:t>
</w:t>
      </w:r>
      <w:r>
        <w:rPr>
          <w:rFonts w:ascii="Times New Roman"/>
          <w:b w:val="false"/>
          <w:i w:val="false"/>
          <w:color w:val="000000"/>
          <w:sz w:val="28"/>
        </w:rPr>
        <w:t>
      2) мемлекеттік коммуналдық тұрғын үй қорының тұрғын үйлерін жобалауға, салуға және (немесе) сатып алуға;</w:t>
      </w:r>
      <w:r>
        <w:br/>
      </w:r>
      <w:r>
        <w:rPr>
          <w:rFonts w:ascii="Times New Roman"/>
          <w:b w:val="false"/>
          <w:i w:val="false"/>
          <w:color w:val="000000"/>
          <w:sz w:val="28"/>
        </w:rPr>
        <w:t>
</w:t>
      </w:r>
      <w:r>
        <w:rPr>
          <w:rFonts w:ascii="Times New Roman"/>
          <w:b w:val="false"/>
          <w:i w:val="false"/>
          <w:color w:val="000000"/>
          <w:sz w:val="28"/>
        </w:rPr>
        <w:t>
      3) ауылдық елді мекендерді сумен жабдықтау жүйесін және коммуналдық шаруашылығын дамытуға;</w:t>
      </w:r>
      <w:r>
        <w:br/>
      </w:r>
      <w:r>
        <w:rPr>
          <w:rFonts w:ascii="Times New Roman"/>
          <w:b w:val="false"/>
          <w:i w:val="false"/>
          <w:color w:val="000000"/>
          <w:sz w:val="28"/>
        </w:rPr>
        <w:t>
</w:t>
      </w:r>
      <w:r>
        <w:rPr>
          <w:rFonts w:ascii="Times New Roman"/>
          <w:b w:val="false"/>
          <w:i w:val="false"/>
          <w:color w:val="000000"/>
          <w:sz w:val="28"/>
        </w:rPr>
        <w:t>
      4) Жұмыспен қамту 2020 бағдарламасының екінші бағыты шеңберінде жетіспейтін инженерлік-коммуникациялық инфрақұралымды дамытуға және жайластыруға арналған нысаналы даму трансферттер көзделсін, олардың бөлінуі Талас ауданы әкімдігінің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
      5) инженерлік коммуникациялық инфрақұрылымды жобалау, дамыту, жайластыру және (немесе) сатып алу.</w:t>
      </w:r>
    </w:p>
    <w:bookmarkEnd w:id="1"/>
    <w:bookmarkStart w:name="z7" w:id="2"/>
    <w:p>
      <w:pPr>
        <w:spacing w:after="0"/>
        <w:ind w:left="0"/>
        <w:jc w:val="both"/>
      </w:pPr>
      <w:r>
        <w:rPr>
          <w:rFonts w:ascii="Times New Roman"/>
          <w:b w:val="false"/>
          <w:i w:val="false"/>
          <w:color w:val="ff0000"/>
          <w:sz w:val="28"/>
        </w:rPr>
        <w:t xml:space="preserve">      Ескерту. 5 тармақ жаңа редакцияда - Талас аудандық мәслихатының 2012.04.12 </w:t>
      </w:r>
      <w:r>
        <w:rPr>
          <w:rFonts w:ascii="Times New Roman"/>
          <w:b w:val="false"/>
          <w:i w:val="false"/>
          <w:color w:val="000000"/>
          <w:sz w:val="28"/>
        </w:rPr>
        <w:t>№ 4-2</w:t>
      </w:r>
      <w:r>
        <w:rPr>
          <w:rFonts w:ascii="Times New Roman"/>
          <w:b w:val="false"/>
          <w:i w:val="false"/>
          <w:color w:val="ff0000"/>
          <w:sz w:val="28"/>
        </w:rPr>
        <w:t xml:space="preserve">; 2012.10.08 </w:t>
      </w:r>
      <w:r>
        <w:rPr>
          <w:rFonts w:ascii="Times New Roman"/>
          <w:b w:val="false"/>
          <w:i w:val="false"/>
          <w:color w:val="000000"/>
          <w:sz w:val="28"/>
        </w:rPr>
        <w:t>№ 10-2</w:t>
      </w:r>
      <w:r>
        <w:rPr>
          <w:rFonts w:ascii="Times New Roman"/>
          <w:b w:val="false"/>
          <w:i w:val="false"/>
          <w:color w:val="ff0000"/>
          <w:sz w:val="28"/>
        </w:rPr>
        <w:t xml:space="preserve"> (2012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 2012 жылға арналған аудандық бюджетте республикалық бюджеттің есебінен кондоминиум объектілерінің ортақ мүлкіне жөндеу жүргізуге, мамандарды әлеуметтік қолдау шараларын іске асыруға кредиттер көзделсін, олардың бөлінуі сома Талас ауданы әкімдігінің қаулысымен айқындалады.</w:t>
      </w:r>
      <w:r>
        <w:br/>
      </w:r>
      <w:r>
        <w:rPr>
          <w:rFonts w:ascii="Times New Roman"/>
          <w:b w:val="false"/>
          <w:i w:val="false"/>
          <w:color w:val="000000"/>
          <w:sz w:val="28"/>
        </w:rPr>
        <w:t>
</w:t>
      </w:r>
      <w:r>
        <w:rPr>
          <w:rFonts w:ascii="Times New Roman"/>
          <w:b w:val="false"/>
          <w:i w:val="false"/>
          <w:color w:val="000000"/>
          <w:sz w:val="28"/>
        </w:rPr>
        <w:t>
      7. 2012 жылға арналған аудандық бюджетте облыстық бюджет қаржысы есебінен нысаналы ағымдағы трансферттер көзделсін, олардың бөлінуі Талас ауданы әкімдігінің қаулысы негізінде айқындалады.</w:t>
      </w:r>
    </w:p>
    <w:bookmarkEnd w:id="2"/>
    <w:bookmarkStart w:name="z9" w:id="3"/>
    <w:p>
      <w:pPr>
        <w:spacing w:after="0"/>
        <w:ind w:left="0"/>
        <w:jc w:val="both"/>
      </w:pPr>
      <w:r>
        <w:rPr>
          <w:rFonts w:ascii="Times New Roman"/>
          <w:b w:val="false"/>
          <w:i w:val="false"/>
          <w:color w:val="ff0000"/>
          <w:sz w:val="28"/>
        </w:rPr>
        <w:t xml:space="preserve">      Ескерту. 7 тармақ жаңа редакцияда - Талас аудандық мәслихатының 2012.04.12 </w:t>
      </w:r>
      <w:r>
        <w:rPr>
          <w:rFonts w:ascii="Times New Roman"/>
          <w:b w:val="false"/>
          <w:i w:val="false"/>
          <w:color w:val="000000"/>
          <w:sz w:val="28"/>
        </w:rPr>
        <w:t>№ 4-2</w:t>
      </w:r>
      <w:r>
        <w:rPr>
          <w:rFonts w:ascii="Times New Roman"/>
          <w:b w:val="false"/>
          <w:i w:val="false"/>
          <w:color w:val="ff0000"/>
          <w:sz w:val="28"/>
        </w:rPr>
        <w:t xml:space="preserve"> (2012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8. Аудандық жергілікті атқарушы органының резерві 10 830 мың теңге мөлшерінде бекітілсін.</w:t>
      </w:r>
    </w:p>
    <w:bookmarkEnd w:id="3"/>
    <w:bookmarkStart w:name="z10" w:id="4"/>
    <w:p>
      <w:pPr>
        <w:spacing w:after="0"/>
        <w:ind w:left="0"/>
        <w:jc w:val="both"/>
      </w:pPr>
      <w:r>
        <w:rPr>
          <w:rFonts w:ascii="Times New Roman"/>
          <w:b w:val="false"/>
          <w:i w:val="false"/>
          <w:color w:val="ff0000"/>
          <w:sz w:val="28"/>
        </w:rPr>
        <w:t xml:space="preserve">      Ескерту. 8-тармаққа өзгерту енгізілді - Талас аудандық мәслихатының 2012.04.12 </w:t>
      </w:r>
      <w:r>
        <w:rPr>
          <w:rFonts w:ascii="Times New Roman"/>
          <w:b w:val="false"/>
          <w:i w:val="false"/>
          <w:color w:val="000000"/>
          <w:sz w:val="28"/>
        </w:rPr>
        <w:t>№ 4-2</w:t>
      </w:r>
      <w:r>
        <w:rPr>
          <w:rFonts w:ascii="Times New Roman"/>
          <w:b w:val="false"/>
          <w:i w:val="false"/>
          <w:color w:val="ff0000"/>
          <w:sz w:val="28"/>
        </w:rPr>
        <w:t xml:space="preserve">; 2012.07.31 </w:t>
      </w:r>
      <w:r>
        <w:rPr>
          <w:rFonts w:ascii="Times New Roman"/>
          <w:b w:val="false"/>
          <w:i w:val="false"/>
          <w:color w:val="000000"/>
          <w:sz w:val="28"/>
        </w:rPr>
        <w:t>№ 7-2</w:t>
      </w:r>
      <w:r>
        <w:rPr>
          <w:rFonts w:ascii="Times New Roman"/>
          <w:b w:val="false"/>
          <w:i w:val="false"/>
          <w:color w:val="ff0000"/>
          <w:sz w:val="28"/>
        </w:rPr>
        <w:t xml:space="preserve">; 2012.11.30 </w:t>
      </w:r>
      <w:r>
        <w:rPr>
          <w:rFonts w:ascii="Times New Roman"/>
          <w:b w:val="false"/>
          <w:i w:val="false"/>
          <w:color w:val="000000"/>
          <w:sz w:val="28"/>
        </w:rPr>
        <w:t>№ 11-2</w:t>
      </w:r>
      <w:r>
        <w:rPr>
          <w:rFonts w:ascii="Times New Roman"/>
          <w:b w:val="false"/>
          <w:i w:val="false"/>
          <w:color w:val="ff0000"/>
          <w:sz w:val="28"/>
        </w:rPr>
        <w:t xml:space="preserve"> (2012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9. 2012 жылға арналған жергілікті бюджетті атқару процесінде секвестрлеуге жатпайтын бюджеттік бағдарламалардың тізбесі 4 қосымшаға сәйкес бекітілсін.</w:t>
      </w:r>
      <w:r>
        <w:br/>
      </w:r>
      <w:r>
        <w:rPr>
          <w:rFonts w:ascii="Times New Roman"/>
          <w:b w:val="false"/>
          <w:i w:val="false"/>
          <w:color w:val="000000"/>
          <w:sz w:val="28"/>
        </w:rPr>
        <w:t>
</w:t>
      </w:r>
      <w:r>
        <w:rPr>
          <w:rFonts w:ascii="Times New Roman"/>
          <w:b w:val="false"/>
          <w:i w:val="false"/>
          <w:color w:val="000000"/>
          <w:sz w:val="28"/>
        </w:rPr>
        <w:t>
      10. 2012 жылға арналған аудандық бюджетте ауыл шаруашылығы мақсатындағы жер учаскелерін сатудан түсетін Қазақстан Республикасының Ұлттық қорына түсімдер көлемі 5 қосымшаға сәйкес бекітілсін.</w:t>
      </w:r>
      <w:r>
        <w:br/>
      </w:r>
      <w:r>
        <w:rPr>
          <w:rFonts w:ascii="Times New Roman"/>
          <w:b w:val="false"/>
          <w:i w:val="false"/>
          <w:color w:val="000000"/>
          <w:sz w:val="28"/>
        </w:rPr>
        <w:t>
</w:t>
      </w:r>
      <w:r>
        <w:rPr>
          <w:rFonts w:ascii="Times New Roman"/>
          <w:b w:val="false"/>
          <w:i w:val="false"/>
          <w:color w:val="000000"/>
          <w:sz w:val="28"/>
        </w:rPr>
        <w:t>
      11. 2012 жылға арналған аудандық бюджетте әрбір ауылдық округтің бюджеттік бағдарламалары 6 қосымшаға сәйкес бекітілсін.</w:t>
      </w:r>
      <w:r>
        <w:br/>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ff0000"/>
          <w:sz w:val="28"/>
        </w:rPr>
        <w:t xml:space="preserve">Алып тасталды - </w:t>
      </w:r>
      <w:r>
        <w:rPr>
          <w:rFonts w:ascii="Times New Roman"/>
          <w:b w:val="false"/>
          <w:i w:val="false"/>
          <w:color w:val="ff0000"/>
          <w:sz w:val="28"/>
        </w:rPr>
        <w:t xml:space="preserve">Талас аудандық мәслихатының 2012.03.20 </w:t>
      </w:r>
      <w:r>
        <w:rPr>
          <w:rFonts w:ascii="Times New Roman"/>
          <w:b w:val="false"/>
          <w:i w:val="false"/>
          <w:color w:val="000000"/>
          <w:sz w:val="28"/>
        </w:rPr>
        <w:t>№ 3-12</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13. Осы шешім Әділет органдарында мемлекеттік тіркеуден өткен күннен бастап күшіне енеді және 2012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Мәслихат хатшысы</w:t>
      </w:r>
      <w:r>
        <w:br/>
      </w:r>
      <w:r>
        <w:rPr>
          <w:rFonts w:ascii="Times New Roman"/>
          <w:b w:val="false"/>
          <w:i w:val="false"/>
          <w:color w:val="000000"/>
          <w:sz w:val="28"/>
        </w:rPr>
        <w:t>
</w:t>
      </w:r>
      <w:r>
        <w:rPr>
          <w:rFonts w:ascii="Times New Roman"/>
          <w:b w:val="false"/>
          <w:i/>
          <w:color w:val="000000"/>
          <w:sz w:val="28"/>
        </w:rPr>
        <w:t>      З.Сабыров                                  Ж.Әсемов</w:t>
      </w:r>
    </w:p>
    <w:bookmarkEnd w:id="4"/>
    <w:bookmarkStart w:name="z15" w:id="5"/>
    <w:p>
      <w:pPr>
        <w:spacing w:after="0"/>
        <w:ind w:left="0"/>
        <w:jc w:val="both"/>
      </w:pPr>
      <w:r>
        <w:rPr>
          <w:rFonts w:ascii="Times New Roman"/>
          <w:b w:val="false"/>
          <w:i w:val="false"/>
          <w:color w:val="000000"/>
          <w:sz w:val="28"/>
        </w:rPr>
        <w:t>
Талас аудандық мәслихатының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49-3 шешіміне 1 - қосымша </w:t>
      </w:r>
    </w:p>
    <w:bookmarkEnd w:id="5"/>
    <w:p>
      <w:pPr>
        <w:spacing w:after="0"/>
        <w:ind w:left="0"/>
        <w:jc w:val="left"/>
      </w:pPr>
      <w:r>
        <w:rPr>
          <w:rFonts w:ascii="Times New Roman"/>
          <w:b/>
          <w:i w:val="false"/>
          <w:color w:val="000000"/>
        </w:rPr>
        <w:t xml:space="preserve"> 2012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Талас аудандық мәслихатының 2012.11.30 </w:t>
      </w:r>
      <w:r>
        <w:rPr>
          <w:rFonts w:ascii="Times New Roman"/>
          <w:b w:val="false"/>
          <w:i w:val="false"/>
          <w:color w:val="ff0000"/>
          <w:sz w:val="28"/>
        </w:rPr>
        <w:t>№ 11-2</w:t>
      </w:r>
      <w:r>
        <w:rPr>
          <w:rFonts w:ascii="Times New Roman"/>
          <w:b w:val="false"/>
          <w:i w:val="false"/>
          <w:color w:val="ff0000"/>
          <w:sz w:val="28"/>
        </w:rPr>
        <w:t xml:space="preserve"> (2012 жылдың 1 қаңтарынан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
        <w:gridCol w:w="645"/>
        <w:gridCol w:w="708"/>
        <w:gridCol w:w="9722"/>
        <w:gridCol w:w="2015"/>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5 326 299</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521 469</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115 862</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115 862</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97 555</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97 555</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277 353</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233 495</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10 830</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31 478</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26 231</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3 930</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3 057</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4 468</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4 468</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10 957</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1 631</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p>
        </w:tc>
      </w:tr>
      <w:tr>
        <w:trPr>
          <w:trHeight w:val="49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6 916</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6 916</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4 446</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4 108</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4 789 427</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4 789 427</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4 789 427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774"/>
        <w:gridCol w:w="689"/>
        <w:gridCol w:w="9948"/>
        <w:gridCol w:w="205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5 352 303</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316 120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13 894</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13 894</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130 133</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113 133</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141 330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132 601</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16 420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13 463</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2 009</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14 343</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13 203</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4 541</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3 899</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3 899</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3 008 121</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405 483</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290 555</w:t>
            </w:r>
          </w:p>
        </w:tc>
      </w:tr>
      <w:tr>
        <w:trPr>
          <w:trHeight w:val="10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интернаттарын, кәмелеттік жасқа толмағандарды бейімдеу орталықтары тәрбиешілеріне біліктілік санаты үшін қосымша ақының мөлшерін ұлғайту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1 925</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113 003</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2 636</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2 636</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2 072 162</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1 948 753</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83 026</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1 452</w:t>
            </w:r>
          </w:p>
        </w:tc>
      </w:tr>
      <w:tr>
        <w:trPr>
          <w:trHeight w:val="52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38 931</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11 957</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11 957</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210 945</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10 201</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мемлекеттік білім беру мекемелерінде білім беру жүйесін ақпараттандыру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20 971</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14 995</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9 736</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151 042</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304 938</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304 938</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342 399</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313 955</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87 100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11 215</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77 344</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12 510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12 467</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86 214</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10 841</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13 491</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28 444</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27 135</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1 062 207</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24 626</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24 626</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27 922</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27 922</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39 337</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39 337</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122 190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88 322</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21 267</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12 601</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11 264</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11 264</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17 013</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14 013</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731 270</w:t>
            </w:r>
          </w:p>
        </w:tc>
      </w:tr>
      <w:tr>
        <w:trPr>
          <w:trHeight w:val="27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681 270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20 371</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16 651</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62 844</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26 691</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34 385</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177 594</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91 716</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91 716</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1 443</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3 306</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34 762</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34 762</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16 448</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16 448</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12 457</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9 264</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3 073</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14 652</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6 765</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7 767</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2 459</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2 459</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147 577</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5 489</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5 489</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5 438</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5 438</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14 953</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10 952</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2 247</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10 825</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7 705</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110 872</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110 872</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17 803</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17 803</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10 683</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120 968</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120 968</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120 968</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144 172</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15 558</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15 438</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117 784</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3 212</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абаттандыру мәселелерін шешуге іс-шаралар өткізу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107 398</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3 792</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3 792</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3 792</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3.Таза бюджеттік кредиттеу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84 209</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86 405</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объектілерінің жалпы мүлкін жөндеу жүргізуге арналған бюджеттік кредиттер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766"/>
        <w:gridCol w:w="683"/>
        <w:gridCol w:w="10131"/>
        <w:gridCol w:w="1887"/>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2 196</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2 196</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766"/>
        <w:gridCol w:w="683"/>
        <w:gridCol w:w="10131"/>
        <w:gridCol w:w="1887"/>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766"/>
        <w:gridCol w:w="683"/>
        <w:gridCol w:w="10131"/>
        <w:gridCol w:w="1887"/>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766"/>
        <w:gridCol w:w="683"/>
        <w:gridCol w:w="10131"/>
        <w:gridCol w:w="1887"/>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-110 213</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110 213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766"/>
        <w:gridCol w:w="683"/>
        <w:gridCol w:w="10131"/>
        <w:gridCol w:w="1887"/>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83 978</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83 978</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83 978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766"/>
        <w:gridCol w:w="683"/>
        <w:gridCol w:w="10131"/>
        <w:gridCol w:w="1887"/>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2 291</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2 291</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2 196</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577"/>
        <w:gridCol w:w="640"/>
        <w:gridCol w:w="10367"/>
        <w:gridCol w:w="1884"/>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28 526</w:t>
            </w:r>
          </w:p>
        </w:tc>
      </w:tr>
    </w:tbl>
    <w:bookmarkStart w:name="z16" w:id="6"/>
    <w:p>
      <w:pPr>
        <w:spacing w:after="0"/>
        <w:ind w:left="0"/>
        <w:jc w:val="both"/>
      </w:pPr>
      <w:r>
        <w:rPr>
          <w:rFonts w:ascii="Times New Roman"/>
          <w:b w:val="false"/>
          <w:i w:val="false"/>
          <w:color w:val="000000"/>
          <w:sz w:val="28"/>
        </w:rPr>
        <w:t>
Талас аудандық мәслихатының</w:t>
      </w:r>
      <w:r>
        <w:br/>
      </w:r>
      <w:r>
        <w:rPr>
          <w:rFonts w:ascii="Times New Roman"/>
          <w:b w:val="false"/>
          <w:i w:val="false"/>
          <w:color w:val="000000"/>
          <w:sz w:val="28"/>
        </w:rPr>
        <w:t>
2012 жылғы 12 сәуірдегі</w:t>
      </w:r>
      <w:r>
        <w:br/>
      </w:r>
      <w:r>
        <w:rPr>
          <w:rFonts w:ascii="Times New Roman"/>
          <w:b w:val="false"/>
          <w:i w:val="false"/>
          <w:color w:val="000000"/>
          <w:sz w:val="28"/>
        </w:rPr>
        <w:t>
№ 4-2 шешіміне 2 - қосымша</w:t>
      </w:r>
    </w:p>
    <w:bookmarkEnd w:id="6"/>
    <w:p>
      <w:pPr>
        <w:spacing w:after="0"/>
        <w:ind w:left="0"/>
        <w:jc w:val="left"/>
      </w:pPr>
      <w:r>
        <w:rPr>
          <w:rFonts w:ascii="Times New Roman"/>
          <w:b/>
          <w:i w:val="false"/>
          <w:color w:val="000000"/>
        </w:rPr>
        <w:t xml:space="preserve"> 2013 жылға арналған аудандық бюджет</w:t>
      </w:r>
    </w:p>
    <w:p>
      <w:pPr>
        <w:spacing w:after="0"/>
        <w:ind w:left="0"/>
        <w:jc w:val="both"/>
      </w:pPr>
      <w:r>
        <w:rPr>
          <w:rFonts w:ascii="Times New Roman"/>
          <w:b w:val="false"/>
          <w:i w:val="false"/>
          <w:color w:val="ff0000"/>
          <w:sz w:val="28"/>
        </w:rPr>
        <w:t xml:space="preserve">      Ескерту. 2-қосымша жаңа редакцияда - Талас аудандық мәслихатының 2012.04.12 </w:t>
      </w:r>
      <w:r>
        <w:rPr>
          <w:rFonts w:ascii="Times New Roman"/>
          <w:b w:val="false"/>
          <w:i w:val="false"/>
          <w:color w:val="ff0000"/>
          <w:sz w:val="28"/>
        </w:rPr>
        <w:t xml:space="preserve">№ 4-2 </w:t>
      </w:r>
      <w:r>
        <w:rPr>
          <w:rFonts w:ascii="Times New Roman"/>
          <w:b w:val="false"/>
          <w:i w:val="false"/>
          <w:color w:val="ff0000"/>
          <w:sz w:val="28"/>
        </w:rPr>
        <w:t>(2012 жылдың 1 қаңтарынан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691"/>
        <w:gridCol w:w="543"/>
        <w:gridCol w:w="9877"/>
        <w:gridCol w:w="197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4 404 704</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492 471</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108 151</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108 151</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92 968</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92 968</w:t>
            </w:r>
          </w:p>
        </w:tc>
      </w:tr>
      <w:tr>
        <w:trPr>
          <w:trHeight w:val="3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245 831</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203 125</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12 406</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27 900</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41 180</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30 450</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8 100</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2 310</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4 341</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4 341</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4 801</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1 650</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1 650</w:t>
            </w:r>
          </w:p>
        </w:tc>
      </w:tr>
      <w:tr>
        <w:trPr>
          <w:trHeight w:val="10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2 755</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2 720</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3 904 677</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3 904 677</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3 904 677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690"/>
        <w:gridCol w:w="733"/>
        <w:gridCol w:w="9418"/>
        <w:gridCol w:w="1950"/>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4 404 704</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292 742</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13 301</w:t>
            </w:r>
          </w:p>
        </w:tc>
      </w:tr>
      <w:tr>
        <w:trPr>
          <w:trHeight w:val="5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13 301</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113 588</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96 795</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16 793</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135 980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135 740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16 109</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13 010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2 131</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органдың күрделі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13 764</w:t>
            </w:r>
          </w:p>
        </w:tc>
      </w:tr>
      <w:tr>
        <w:trPr>
          <w:trHeight w:val="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12 582</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2 613 181</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367 041</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365 116</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1 925</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2 155 878</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1 986 202</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85 102</w:t>
            </w:r>
          </w:p>
        </w:tc>
      </w:tr>
      <w:tr>
        <w:trPr>
          <w:trHeight w:val="111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44 643</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39 931</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87 362</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мемлекеттік білім беру мекемелерінде білім беру жүйесін ақпараттандыру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4 071</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 үшін оқулықтар мен оқу-әдiстемелiк кешендерді сатып алу және жеткізу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22 045</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32 678</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28 568</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332 673</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305 701</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64 086</w:t>
            </w:r>
          </w:p>
        </w:tc>
      </w:tr>
      <w:tr>
        <w:trPr>
          <w:trHeight w:val="16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86 952</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11 824</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13 944</w:t>
            </w:r>
          </w:p>
        </w:tc>
      </w:tr>
      <w:tr>
        <w:trPr>
          <w:trHeight w:val="5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26 972</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24 652</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113 206</w:t>
            </w:r>
          </w:p>
        </w:tc>
      </w:tr>
      <w:tr>
        <w:trPr>
          <w:trHeight w:val="6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6 222</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6 222</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16 260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55 824</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162 230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3 063</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37 010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37 010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14 570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29 322</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14 179</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7 077</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r>
      <w:tr>
        <w:trPr>
          <w:trHeight w:val="15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7 743</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7 623</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10 560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10 560</w:t>
            </w:r>
          </w:p>
        </w:tc>
      </w:tr>
      <w:tr>
        <w:trPr>
          <w:trHeight w:val="2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10 440</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799 179</w:t>
            </w:r>
          </w:p>
        </w:tc>
      </w:tr>
      <w:tr>
        <w:trPr>
          <w:trHeight w:val="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799 179</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799 179</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44 411</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15 420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6 710</w:t>
            </w:r>
          </w:p>
        </w:tc>
      </w:tr>
      <w:tr>
        <w:trPr>
          <w:trHeight w:val="16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12 281</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12 281</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3.Таза бюджеттік кредиттеу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34 208</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691"/>
        <w:gridCol w:w="734"/>
        <w:gridCol w:w="9629"/>
        <w:gridCol w:w="1739"/>
      </w:tblGrid>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396"/>
        <w:gridCol w:w="396"/>
        <w:gridCol w:w="10491"/>
        <w:gridCol w:w="1760"/>
      </w:tblGrid>
      <w:tr>
        <w:trPr>
          <w:trHeight w:val="2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1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493"/>
        <w:gridCol w:w="373"/>
        <w:gridCol w:w="1675"/>
        <w:gridCol w:w="9073"/>
        <w:gridCol w:w="157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396"/>
        <w:gridCol w:w="396"/>
        <w:gridCol w:w="10533"/>
        <w:gridCol w:w="1718"/>
      </w:tblGrid>
      <w:tr>
        <w:trPr>
          <w:trHeight w:val="2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1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-34 208</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34 208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691"/>
        <w:gridCol w:w="966"/>
        <w:gridCol w:w="9614"/>
        <w:gridCol w:w="1888"/>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686"/>
        <w:gridCol w:w="728"/>
        <w:gridCol w:w="9786"/>
        <w:gridCol w:w="1835"/>
      </w:tblGrid>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2 197</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2 197</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373"/>
        <w:gridCol w:w="613"/>
        <w:gridCol w:w="815"/>
        <w:gridCol w:w="9513"/>
        <w:gridCol w:w="151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7" w:id="7"/>
    <w:p>
      <w:pPr>
        <w:spacing w:after="0"/>
        <w:ind w:left="0"/>
        <w:jc w:val="both"/>
      </w:pPr>
      <w:r>
        <w:rPr>
          <w:rFonts w:ascii="Times New Roman"/>
          <w:b w:val="false"/>
          <w:i w:val="false"/>
          <w:color w:val="000000"/>
          <w:sz w:val="28"/>
        </w:rPr>
        <w:t>
Талас аудандық мәслихатының</w:t>
      </w:r>
      <w:r>
        <w:br/>
      </w:r>
      <w:r>
        <w:rPr>
          <w:rFonts w:ascii="Times New Roman"/>
          <w:b w:val="false"/>
          <w:i w:val="false"/>
          <w:color w:val="000000"/>
          <w:sz w:val="28"/>
        </w:rPr>
        <w:t>
2012 жылғы 12 сәуірдегі</w:t>
      </w:r>
      <w:r>
        <w:br/>
      </w:r>
      <w:r>
        <w:rPr>
          <w:rFonts w:ascii="Times New Roman"/>
          <w:b w:val="false"/>
          <w:i w:val="false"/>
          <w:color w:val="000000"/>
          <w:sz w:val="28"/>
        </w:rPr>
        <w:t>
№ 4-2 шешіміне 3 - қосымша</w:t>
      </w:r>
    </w:p>
    <w:bookmarkEnd w:id="7"/>
    <w:p>
      <w:pPr>
        <w:spacing w:after="0"/>
        <w:ind w:left="0"/>
        <w:jc w:val="left"/>
      </w:pPr>
      <w:r>
        <w:rPr>
          <w:rFonts w:ascii="Times New Roman"/>
          <w:b/>
          <w:i w:val="false"/>
          <w:color w:val="000000"/>
        </w:rPr>
        <w:t xml:space="preserve"> 2014 жылға арналған аудандық бюджет</w:t>
      </w:r>
    </w:p>
    <w:p>
      <w:pPr>
        <w:spacing w:after="0"/>
        <w:ind w:left="0"/>
        <w:jc w:val="both"/>
      </w:pPr>
      <w:r>
        <w:rPr>
          <w:rFonts w:ascii="Times New Roman"/>
          <w:b w:val="false"/>
          <w:i w:val="false"/>
          <w:color w:val="ff0000"/>
          <w:sz w:val="28"/>
        </w:rPr>
        <w:t xml:space="preserve">      Ескерту. 3-қосымша жаңа редакцияда - Талас аудандық мәслихатының 2012.04.12 </w:t>
      </w:r>
      <w:r>
        <w:rPr>
          <w:rFonts w:ascii="Times New Roman"/>
          <w:b w:val="false"/>
          <w:i w:val="false"/>
          <w:color w:val="ff0000"/>
          <w:sz w:val="28"/>
        </w:rPr>
        <w:t xml:space="preserve">№ 4-2 </w:t>
      </w:r>
      <w:r>
        <w:rPr>
          <w:rFonts w:ascii="Times New Roman"/>
          <w:b w:val="false"/>
          <w:i w:val="false"/>
          <w:color w:val="ff0000"/>
          <w:sz w:val="28"/>
        </w:rPr>
        <w:t>(2012 жылдың 1 қаңтарынан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689"/>
        <w:gridCol w:w="542"/>
        <w:gridCol w:w="9612"/>
        <w:gridCol w:w="2219"/>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4 936 175</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508 180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110 314</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110 314</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94 827</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94 827</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256 614</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212 136</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12 778</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29 150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41 946</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30 685</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2 411</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4 479</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4 479</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5 141</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r>
      <w:tr>
        <w:trPr>
          <w:trHeight w:val="12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2 795</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4 420 059</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4 420 059</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4 420 059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653"/>
        <w:gridCol w:w="855"/>
        <w:gridCol w:w="953"/>
        <w:gridCol w:w="8833"/>
        <w:gridCol w:w="189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4 936 175</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360 488</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16 604</w:t>
            </w:r>
          </w:p>
        </w:tc>
      </w:tr>
      <w:tr>
        <w:trPr>
          <w:trHeight w:val="5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16 604</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137 926</w:t>
            </w:r>
          </w:p>
        </w:tc>
      </w:tr>
      <w:tr>
        <w:trPr>
          <w:trHeight w:val="5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120 834</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17 092</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169 691</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169 451</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19 378</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16 241</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2 169</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органдың күрделі шығыстары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16 889</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15 707</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6 400</w:t>
            </w:r>
          </w:p>
        </w:tc>
      </w:tr>
      <w:tr>
        <w:trPr>
          <w:trHeight w:val="5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3 398 100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436 397</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434 472</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1 925</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2 724 124</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2 452 313</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106 237</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125 643</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39 931</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179 872</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179 872</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54 757</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мемлекеттік білім беру мекемелерінде білім беру жүйесін ақпараттандыру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4 143</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 үшін оқулықтар мен оқу-әдiстемелiк кешендерді сатып алу және жеткізу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22 045</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28 569</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343 521</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310 396</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63 552</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87 460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9 210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5 256</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14 761</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14 430</w:t>
            </w:r>
          </w:p>
        </w:tc>
      </w:tr>
      <w:tr>
        <w:trPr>
          <w:trHeight w:val="5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33 125</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30 775</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159 697</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7 767</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7 767</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75 430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185 797</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101 116</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101 116</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3 117</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11 355</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11 235</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14 826</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7 836</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33 199</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5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16 063</w:t>
            </w:r>
          </w:p>
        </w:tc>
      </w:tr>
      <w:tr>
        <w:trPr>
          <w:trHeight w:val="1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8 835</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1 842</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4 661</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9 636</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9 516</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13 153</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13 153</w:t>
            </w:r>
          </w:p>
        </w:tc>
      </w:tr>
      <w:tr>
        <w:trPr>
          <w:trHeight w:val="5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13 033</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381 600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381 600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381 600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53 220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10 322</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10 322</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19 220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8 347</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8 227</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15 331</w:t>
            </w:r>
          </w:p>
        </w:tc>
      </w:tr>
      <w:tr>
        <w:trPr>
          <w:trHeight w:val="3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15 331</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3.Таза бюджеттік кредиттеу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34 208</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690"/>
        <w:gridCol w:w="733"/>
        <w:gridCol w:w="10083"/>
        <w:gridCol w:w="1654"/>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2 197</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2 197</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689"/>
        <w:gridCol w:w="964"/>
        <w:gridCol w:w="9852"/>
        <w:gridCol w:w="1654"/>
      </w:tblGrid>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493"/>
        <w:gridCol w:w="373"/>
        <w:gridCol w:w="1215"/>
        <w:gridCol w:w="9533"/>
        <w:gridCol w:w="157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515"/>
        <w:gridCol w:w="640"/>
        <w:gridCol w:w="10374"/>
        <w:gridCol w:w="1636"/>
      </w:tblGrid>
      <w:tr>
        <w:trPr>
          <w:trHeight w:val="27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-34 208</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34 208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681"/>
        <w:gridCol w:w="953"/>
        <w:gridCol w:w="9896"/>
        <w:gridCol w:w="1636"/>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770"/>
        <w:gridCol w:w="708"/>
        <w:gridCol w:w="10031"/>
        <w:gridCol w:w="1653"/>
      </w:tblGrid>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2 197</w:t>
            </w:r>
          </w:p>
        </w:tc>
      </w:tr>
      <w:tr>
        <w:trPr>
          <w:trHeight w:val="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2 197</w:t>
            </w:r>
          </w:p>
        </w:tc>
      </w:tr>
      <w:tr>
        <w:trPr>
          <w:trHeight w:val="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682"/>
        <w:gridCol w:w="724"/>
        <w:gridCol w:w="10124"/>
        <w:gridCol w:w="1636"/>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0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8" w:id="8"/>
    <w:p>
      <w:pPr>
        <w:spacing w:after="0"/>
        <w:ind w:left="0"/>
        <w:jc w:val="both"/>
      </w:pPr>
      <w:r>
        <w:rPr>
          <w:rFonts w:ascii="Times New Roman"/>
          <w:b w:val="false"/>
          <w:i w:val="false"/>
          <w:color w:val="000000"/>
          <w:sz w:val="28"/>
        </w:rPr>
        <w:t>
Талас ауданы мәслихатының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49 - 3 шешіміне 4 - қосымша</w:t>
      </w:r>
    </w:p>
    <w:bookmarkEnd w:id="8"/>
    <w:p>
      <w:pPr>
        <w:spacing w:after="0"/>
        <w:ind w:left="0"/>
        <w:jc w:val="left"/>
      </w:pPr>
      <w:r>
        <w:rPr>
          <w:rFonts w:ascii="Times New Roman"/>
          <w:b/>
          <w:i w:val="false"/>
          <w:color w:val="000000"/>
        </w:rPr>
        <w:t xml:space="preserve"> 2012 жылға арналған жергілікті бюджетті атқару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60"/>
      </w:tblGrid>
      <w:tr>
        <w:trPr>
          <w:trHeight w:val="75" w:hRule="atLeast"/>
        </w:trPr>
        <w:tc>
          <w:tcPr>
            <w:tcW w:w="1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75" w:hRule="atLeast"/>
        </w:trPr>
        <w:tc>
          <w:tcPr>
            <w:tcW w:w="1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75" w:hRule="atLeast"/>
        </w:trPr>
        <w:tc>
          <w:tcPr>
            <w:tcW w:w="1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9" w:id="9"/>
    <w:p>
      <w:pPr>
        <w:spacing w:after="0"/>
        <w:ind w:left="0"/>
        <w:jc w:val="both"/>
      </w:pPr>
      <w:r>
        <w:rPr>
          <w:rFonts w:ascii="Times New Roman"/>
          <w:b w:val="false"/>
          <w:i w:val="false"/>
          <w:color w:val="000000"/>
          <w:sz w:val="28"/>
        </w:rPr>
        <w:t>
Талас ауданы мәслихатының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49 - 3 шешіміне 5 - қосымша</w:t>
      </w:r>
    </w:p>
    <w:bookmarkEnd w:id="9"/>
    <w:p>
      <w:pPr>
        <w:spacing w:after="0"/>
        <w:ind w:left="0"/>
        <w:jc w:val="left"/>
      </w:pPr>
      <w:r>
        <w:rPr>
          <w:rFonts w:ascii="Times New Roman"/>
          <w:b/>
          <w:i w:val="false"/>
          <w:color w:val="000000"/>
        </w:rPr>
        <w:t xml:space="preserve"> 2012 жылға арналған аудандық бюджетте ауыл шаруашылығы мақсатындағы жер учаскелерін сатудан түсетін Қазақстан Республикасының Ұлттық қорына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
        <w:gridCol w:w="479"/>
        <w:gridCol w:w="331"/>
        <w:gridCol w:w="480"/>
        <w:gridCol w:w="10399"/>
        <w:gridCol w:w="1737"/>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p>
        </w:tc>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 учаскелерін сатудан түсетін түсімдер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0" w:id="10"/>
    <w:p>
      <w:pPr>
        <w:spacing w:after="0"/>
        <w:ind w:left="0"/>
        <w:jc w:val="both"/>
      </w:pPr>
      <w:r>
        <w:rPr>
          <w:rFonts w:ascii="Times New Roman"/>
          <w:b w:val="false"/>
          <w:i w:val="false"/>
          <w:color w:val="000000"/>
          <w:sz w:val="28"/>
        </w:rPr>
        <w:t>
Талас аудандық мәслихатының</w:t>
      </w:r>
      <w:r>
        <w:br/>
      </w:r>
      <w:r>
        <w:rPr>
          <w:rFonts w:ascii="Times New Roman"/>
          <w:b w:val="false"/>
          <w:i w:val="false"/>
          <w:color w:val="000000"/>
          <w:sz w:val="28"/>
        </w:rPr>
        <w:t>
2012 жылғы 12 сәуірдегі</w:t>
      </w:r>
      <w:r>
        <w:br/>
      </w:r>
      <w:r>
        <w:rPr>
          <w:rFonts w:ascii="Times New Roman"/>
          <w:b w:val="false"/>
          <w:i w:val="false"/>
          <w:color w:val="000000"/>
          <w:sz w:val="28"/>
        </w:rPr>
        <w:t>
№ 4-2 шешіміне 6 - қосымша</w:t>
      </w:r>
    </w:p>
    <w:bookmarkEnd w:id="10"/>
    <w:p>
      <w:pPr>
        <w:spacing w:after="0"/>
        <w:ind w:left="0"/>
        <w:jc w:val="left"/>
      </w:pPr>
      <w:r>
        <w:rPr>
          <w:rFonts w:ascii="Times New Roman"/>
          <w:b/>
          <w:i w:val="false"/>
          <w:color w:val="000000"/>
        </w:rPr>
        <w:t xml:space="preserve"> 2012 жылға арналған әрбір ауылдық округтің бюджеттік бағдарламалары</w:t>
      </w:r>
    </w:p>
    <w:p>
      <w:pPr>
        <w:spacing w:after="0"/>
        <w:ind w:left="0"/>
        <w:jc w:val="both"/>
      </w:pPr>
      <w:r>
        <w:rPr>
          <w:rFonts w:ascii="Times New Roman"/>
          <w:b w:val="false"/>
          <w:i w:val="false"/>
          <w:color w:val="ff0000"/>
          <w:sz w:val="28"/>
        </w:rPr>
        <w:t xml:space="preserve">      Ескерту. 6-қосымша жаңа редакцияда - Талас аудандық мәслихатының 2012.11.30 </w:t>
      </w:r>
      <w:r>
        <w:rPr>
          <w:rFonts w:ascii="Times New Roman"/>
          <w:b w:val="false"/>
          <w:i w:val="false"/>
          <w:color w:val="ff0000"/>
          <w:sz w:val="28"/>
        </w:rPr>
        <w:t>№ 11-2</w:t>
      </w:r>
      <w:r>
        <w:rPr>
          <w:rFonts w:ascii="Times New Roman"/>
          <w:b w:val="false"/>
          <w:i w:val="false"/>
          <w:color w:val="ff0000"/>
          <w:sz w:val="28"/>
        </w:rPr>
        <w:t xml:space="preserve"> (2012 жылдың 1 қаңтарынан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
        <w:gridCol w:w="4250"/>
        <w:gridCol w:w="3093"/>
        <w:gridCol w:w="2554"/>
        <w:gridCol w:w="2754"/>
      </w:tblGrid>
      <w:tr>
        <w:trPr>
          <w:trHeight w:val="75" w:hRule="atLeast"/>
        </w:trPr>
        <w:tc>
          <w:tcPr>
            <w:tcW w:w="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001 "Қаладағы аудан, аудандық маңызы бар қаланың, кент, ауыл (село), ауылдық (селолық) округ әкімінің қызметін қамтамасыз ету жөніндегі қызметтер"</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022 "Мемлекеттік органдардың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005 "Ауылдық (селолық) жерлерде балаларды мектепке дейін тегін алып баруды және кері алып келуді ұйымдастыру"</w:t>
            </w:r>
          </w:p>
        </w:tc>
      </w:tr>
      <w:tr>
        <w:trPr>
          <w:trHeight w:val="24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қаласының әкімінің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27 335</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2 636</w:t>
            </w:r>
          </w:p>
        </w:tc>
      </w:tr>
      <w:tr>
        <w:trPr>
          <w:trHeight w:val="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ауылдық округі әкімінің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8 022</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ауылдық округі әкімінің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8 744</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Берікқара ауылдық округі әкімінің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8 860</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 әкімінің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8 233</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ауылдық округі әкімінің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8 160</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ауылдық округі әкімінің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8 675</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 ауылдық округі әкімінің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7 748</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Қызыләуіт ауылдық округі әкімінің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8 493</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Ойық ауылдық округі әкімінің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ауылдық округі әкімінің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8 467</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C.Шәкіров ауылдық округі әкімінің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7 516</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ауылдық округі әкімінің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6 210</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Қасқабұлақ ауылдық округі әкімінің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7 428</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132 601</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
        <w:gridCol w:w="3996"/>
        <w:gridCol w:w="3198"/>
        <w:gridCol w:w="2814"/>
        <w:gridCol w:w="2642"/>
      </w:tblGrid>
      <w:tr>
        <w:trPr>
          <w:trHeight w:val="75" w:hRule="atLeast"/>
        </w:trPr>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014 "Елді мекендерді сумен жабдықтауды ұйымдастыру"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008 "Елді мекендерде көшелерді жарықтандыру"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011 "Елді мекендерді абаттандыру мен көгалдандыру"</w:t>
            </w:r>
          </w:p>
        </w:tc>
      </w:tr>
      <w:tr>
        <w:trPr>
          <w:trHeight w:val="24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қаласының әкімінің аппараты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12 409</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ауылдық округі әкімінің аппараты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ауылдық округі әкімінің аппараты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3 392</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1 660</w:t>
            </w:r>
          </w:p>
        </w:tc>
      </w:tr>
      <w:tr>
        <w:trPr>
          <w:trHeight w:val="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Берікқара ауылдық округі әкімінің аппараты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 әкімінің аппараты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ауылдық округі әкімінің аппараты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ауылдық округі әкімінің аппараты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 ауылдық округі әкімінің аппараты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Қызыләуіт ауылдық округі әкімінің аппараты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Ойық ауылдық округі әкімінің аппараты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ауылдық округі әкімінің аппараты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C.Шәкіров ауылдық округі әкімінің аппараты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1 130</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ауылдық округі әкімінің аппараты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r>
      <w:tr>
        <w:trPr>
          <w:trHeight w:val="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Қасқабұлақ ауылдық округі әкімінің аппараты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11 264</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16 651</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