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7bf7" w14:textId="b0a7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2010 жылғы 24 желтоқсандағы 34 сессиясының N 34/5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2011 жылғы 9 маусымдағы N 39/5 шешімі. Қарағанды облысы Теміртау қаласының Әділет басқармасында 2011 жылғы 24 маусымда N 8-3-120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2010 жылғы 24 желтоқсандағы 34 сессиясының N 34/5 "2011-2013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8-3-112 болып тіркелген, 2011 жылғы 17 қаңтардағы N 1 "Второе счастье" газетінде жарияланған, Теміртау қалалық мәслихатының 2011 жылғы 25 наурыздағы 37 сессиясының N 37/4 "Теміртау қалалық мәслихатының 2010 жылғы 24 желтоқсандағы 34 сессиясының N 34/5 "2011-2013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шешімімен өзгерістер мен толықтырулар енгізілген, тіркелген нөмірі 8-3-116, 2011 жылғы 12 сәуірдегі N 4 "Второе счастье"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"79 715" сандары "22 481"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</w:t>
      </w:r>
      <w:r>
        <w:rPr>
          <w:rFonts w:ascii="Times New Roman"/>
          <w:b w:val="false"/>
          <w:i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09 маусым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сессиясының N 39/5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34/5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463"/>
        <w:gridCol w:w="463"/>
        <w:gridCol w:w="11003"/>
        <w:gridCol w:w="17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9024300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8145172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3489277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2772048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1638709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723244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643976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271489</w:t>
            </w:r>
          </w:p>
        </w:tc>
      </w:tr>
      <w:tr>
        <w:trPr>
          <w:trHeight w:val="58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52553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88087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78396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612"/>
        <w:gridCol w:w="719"/>
        <w:gridCol w:w="698"/>
        <w:gridCol w:w="9763"/>
        <w:gridCol w:w="178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функцион.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9218050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234641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3575795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888944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837812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2582160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2397739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376558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304538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70479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1969749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570809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1065398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796898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499165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114199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485177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481912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8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432184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41631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37427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-624750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624750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сессиясының N 39/5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34/5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2011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59"/>
        <w:gridCol w:w="726"/>
        <w:gridCol w:w="726"/>
        <w:gridCol w:w="9982"/>
        <w:gridCol w:w="178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функцион.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