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8a4b8" w14:textId="218a4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Автотұрақтар (паркингтер) үшiн бөлiнген Саран қаласының жерлерiне салықты есептеу үшiн базалық ставканы ұлғайту мақсатында автотұрақтардың (паркингтердiң) санаттарын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қаласы мәслихатының 41 сессиясының 2011 жылғы 10 қарашадағы N 646 шешімі. Қарағанды облысы Саран қаласының Әділет басқармасында 2011 жылғы 13 желтоқсанда N 8-7-127 тіркелді. Күші жойылды - Қарағанды облысы Саран қалалық мәслихатының 2018 жылғы 17 мамырдағы № 279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Саран қалалық мәслихатының 17.05.2018 № 279 (алғаш ресми жарияланған күннен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төленетiн басқа да мiндеттi төлемдер туралы (Салық кодексi)" Кодексінің </w:t>
      </w:r>
      <w:r>
        <w:rPr>
          <w:rFonts w:ascii="Times New Roman"/>
          <w:b w:val="false"/>
          <w:i w:val="false"/>
          <w:color w:val="000000"/>
          <w:sz w:val="28"/>
        </w:rPr>
        <w:t>386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Занына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ЕТТI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Автотұрақтар (паркингтер) үшiн бөлiнген Саран қаласының жерлерiне салықты есептеу үшiн базалық ставканы ұлғайту мөлшерi және автотұрақтардың (паркингтердiң) санаттары қосымшаға сәйкес бекiтiлсiн.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алғаш ресми жарияланған күннен кейiн күнтiзбелiк он күн өткен соң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Закамолкин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Бекбанов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сессиясының N 646 шешiмiне 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 (паркингтер) үшiн бөлiнген Саран қаласының жерлерiне салықты есептеу үшiн ұлғайған базалық ставка мөлшерін ескерумен автотұрақтардың (паркингтердiң) санаттары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1780"/>
        <w:gridCol w:w="899"/>
        <w:gridCol w:w="5036"/>
        <w:gridCol w:w="697"/>
        <w:gridCol w:w="3342"/>
      </w:tblGrid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(паркингтiң) типтерi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(паркингтiң) санаты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қоры, соның iшiнде оның iргесiндегi құрылыстар мен ғимараттар алып жатқан жерлердi қоспағанда, Саран қаласының жерлерiне бiр шаршы метр үшiн салынатын базалық салық ставкалары (теңге)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ставканың ұлғайту мөлшерi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Ұлғаю мөлшерiн есепке ала отырып (теңге), автотұрақтар (паркингтер) үшiн бөлiнген Саран қаласының жерлерiне базалық салық ставкасы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Ашық, жабық түрдегі автотұрақтар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мақсаттағы ғимараттарға қосылып салынған автотұрақтар, басқа мақсаттағы ғимараттарға жапсарлас салынған автотұрақтар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73,8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Ғимараттардың астында, жертөлелерде, үй қабырғасының төменгі бөліктерінде немесе астыңғы қабаттарында орналасқан автотұрақтар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