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ec9b" w14:textId="577e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"2011-2013 жылдарға арналған қалалық бюджет туралы" 2010 жылғы 24 желтоқсандағы XХVIII сессиясының N 628/28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XXXIV сессиясының 2011 жылғы 2 тамыздағы N 721/34 шешімі. Қарағанды облысы Шахтинск қаласының Әділет басқармасында 2011 жылғы 11 тамызда N 8-8-96 тіркелді. Мерзімінің өтуіне байланысты өз қызметін тоқтатқан (Қарағанды облысы Шахтинск қалалық мәслихат аппаратының 2012 жылғы 26 қаңтардағы N 2-13/19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өз қызметін тоқтатқан (Қарағанды облысы Шахтинск қалалық мәслихат аппаратының 2012.01.26 N 2-13/19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қалалық мәслихаттың 2010 жылғы 24 желтоқсандағы XХVIII сессиясының "2011-2013 жылдарға арналған қалалық бюджет туралы" N 628/28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тiркелген нөмiрi 8-8-90, 2011 жылғы 18 ақпандағы N 7 "Шахтинский вестник" газетiнде жарияланған), Шахтинск қалалық мәслихатының 2011 жылғы 18 наурыздағы XXXI сессиясының "Шахтинск қалалық мәслихаттың "2011-2013 жылдарға арналған қалалық бюджет туралы" 2010 жылғы 24 желтоқсандағы XXVIII сессиясының N 628/28 шешіміне өзгерістер енгізу туралы" N 677/31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нөмірі 8-8-95, 2011 жылғы 22 сәуірдегі N 16 "Шахтинский вестник"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"4 045 388" сандары "4 328 486"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"3 151 295" сандары "3 434 393"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"4 081 099" сандары "4 647 904"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"283 707" сандары "0" деген санға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"283 707" сандары "0" деген санға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97"/>
        <w:gridCol w:w="455"/>
        <w:gridCol w:w="10580"/>
        <w:gridCol w:w="19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4328486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840063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22"/>
        <w:gridCol w:w="724"/>
        <w:gridCol w:w="767"/>
        <w:gridCol w:w="616"/>
        <w:gridCol w:w="8841"/>
        <w:gridCol w:w="201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4647904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бюджеттi орындау және коммуналдық меншiктi (облыстық маңызы бар қала) саласындағы мемлекеттiк саясатты iске асыру жөнiндегi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1632176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418776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1123721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487508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481708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дамыту және жайластыру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1330571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1202293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кәсiпкерлiк бөлiмi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-319418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XХХIV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ХХVIII сесcиясының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6"/>
        <w:gridCol w:w="1914"/>
      </w:tblGrid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2017866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193039</w:t>
            </w:r>
          </w:p>
        </w:tc>
      </w:tr>
      <w:tr>
        <w:trPr>
          <w:trHeight w:val="52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2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8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бақшасының күрделі жөндеуі мен жабдықталуына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5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бағдарламасын іске асыру шеңберінде іс-шаралар жүргізуге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8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31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6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еңбек ақыны бөлшектеп субсидиялау, кәсіпкерлікке оқыту, жол жүруге субсидия ұсыну, жұмыспен қамту орталықтарын құруға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мен автомобиль жолдары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ұйымдастыруына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58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</w:t>
            </w:r>
          </w:p>
        </w:tc>
      </w:tr>
      <w:tr>
        <w:trPr>
          <w:trHeight w:val="54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 дамытуға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</w:p>
        </w:tc>
      </w:tr>
      <w:tr>
        <w:trPr>
          <w:trHeight w:val="54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510" w:hRule="atLeast"/>
        </w:trPr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құрылысы және (немесе) сатып алуына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XХХIV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ХХVIII сесcиясының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бюджеттік бағдарламалар әкімшілеріне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1"/>
        <w:gridCol w:w="1929"/>
      </w:tblGrid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2017866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193039</w:t>
            </w:r>
          </w:p>
        </w:tc>
      </w:tr>
      <w:tr>
        <w:trPr>
          <w:trHeight w:val="49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бақшасының күрделі жөндеуі мен жабдықталуына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76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бағдарламасын іске асыру шеңберінде іс-шаралар жүргізуге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6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еңбек ақыны бөлшектеп субсидиялау, кәсіпкерлікке оқыту, жол жүруге субсидия ұсыну, жұмыспен қамту орталықтарын құруға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1214644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ұйымдастыруына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 дамытуға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51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құрылысы және (немесе) сатып алуына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XХХIV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ХХVIII сессиясының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Шахан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821"/>
        <w:gridCol w:w="800"/>
        <w:gridCol w:w="9152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XХХIV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ХХVIII сесcиясының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Долинка кентінде іске асырылатын 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71"/>
        <w:gridCol w:w="735"/>
        <w:gridCol w:w="798"/>
        <w:gridCol w:w="9181"/>
        <w:gridCol w:w="20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XХХIV сессиясының N 721/34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ХХVIII сесcиясының 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Новодолинский кентінде іске асырылатын бюджеттік бағдарламалар бойынша шығындар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71"/>
        <w:gridCol w:w="735"/>
        <w:gridCol w:w="820"/>
        <w:gridCol w:w="9117"/>
        <w:gridCol w:w="20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