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e14c" w14:textId="b11e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аймағында салынатын салықтың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IV шақырылған XXXVII сессиясының 2011 жылғы 26 қазандағы N 739/37 шешімі. Қарағанды облысы Шахтинск қаласының Әділет басқармасында 2011 жылғы 28 қарашада N 8-8-99 тіркелді. Күші жойылды - Қарағанды облысы Шахтинск қалалық мәслихатының 2018 жылғы 10 мамырдағы № 1515/21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10.05.2018 № 1515/21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төленетiн басқа да мiндеттi төлемдер туралы (Салық кодексi)"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 (паркингтер) санаты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 (паркингтер) үшін бөлінген елді мекендердің жерлеріне салынатын салықтың мөлшерлеме көлемінің базалық мөлшерлемесі ұлғайтыла отырып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Шахтинск аймағына жататын автотұрақтар (паркингтер), автомомобилге май құю станциялары үшін бөлінген басқа санаттағы жерлерге базалық салық мөлшерлемесін қолдануға жақын жатқан елді мекен болып Шахтинск қаласы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он күнтізбелік күн өткеннен кейін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Калыков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қалалық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бойынша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739/37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аймағы бойынша автотұрақтар (паркингтер) санаты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8"/>
        <w:gridCol w:w="7518"/>
        <w:gridCol w:w="1964"/>
      </w:tblGrid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түрлерi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үстiндегi жабық типті автотұрақтар, ашық типті автотұрақтар.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маңыздағы ғимараттарға жалғастырылған автотұрақтар, басқа маңыздағы ғимараттардың iшiне салынған автотұрақтар.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астындағы, жер астындағы, жертөлелердегі, шығыңқы ірге немесе төменгі жер үсті қабаттарда орналасқан автотұрақтар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739/37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үшiн бөлiнген жерлерге салынатын салық мөлшерлемесінің санатына қарай мөлшерi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4"/>
        <w:gridCol w:w="3181"/>
        <w:gridCol w:w="4555"/>
      </w:tblGrid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санаты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Мөлшерлемелер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