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46f4" w14:textId="5b84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2010 жылғы 14 желтоқсандағы "2011 жылға қоғамдық жұмыстарды ұйымдастыру туралы" N 28/16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2011 жылғы 26 мамырдағы N 10/01 қаулысы. Қарағанды облысы Абай ауданының Әділет басқармасында 2011 жылғы 14 маусымда N 8-9-108 тіркелді. Күші жойылды - Қарағанды облысы Абай ауданы әкімдігінің 2011 жылғы 29 желтоқсандағы N 32/11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2011.12.29 N 32/11 (алғашқы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2010 жылғы 14 желтоқсандағы "2011 жылға қоғамдық жұмыстарды ұйымдастыру туралы" N 28/16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N 8-9-95 болып тіркелген, 2011 жылғы 7 қаңтардағы N 1 "Абай-Ақиқат" аудандық газетінде жарияланған), Абай ауданы әкімдігінің 2011 жылғы 24 ақпандағы "Абай ауданы әкімдігінің 2010 жылғы 14 желтоқсандағы "2011 жылға қоғамдық жұмыстарды ұйымдастыру туралы" N 28/16 қаулысына өзгертулерді енгізу туралы" N 4/19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тіркеудің Тізілімінде N 8-9-103 болып тіркелген, 2011 жылғы 9 сәуірдегі N 14 "Абай-Ақиқат"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Абай ауданының кәсіпорындары, ұйымдары және мекемелері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429"/>
        <w:gridCol w:w="429"/>
        <w:gridCol w:w="429"/>
        <w:gridCol w:w="497"/>
        <w:gridCol w:w="589"/>
        <w:gridCol w:w="773"/>
        <w:gridCol w:w="750"/>
        <w:gridCol w:w="474"/>
        <w:gridCol w:w="497"/>
        <w:gridCol w:w="589"/>
        <w:gridCol w:w="589"/>
        <w:gridCol w:w="635"/>
        <w:gridCol w:w="1026"/>
        <w:gridCol w:w="2314"/>
        <w:gridCol w:w="2223"/>
      </w:tblGrid>
      <w:tr>
        <w:trPr>
          <w:trHeight w:val="810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ұйымдар, мекемелер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бойынша жіберілген қоғамдық қызметкерлердің саны, адам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жұмыстың ұзақтығы, ай.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 "Жігер-2004" коммуналдық мемлекеттік кәсіпорыны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массивтерінің аумақтарын қоқыстардан, қардан тазарту, ағаштарды қырқу, қаланы көгалдандыру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Бөлiмдердiң құжат айналымындағы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Кұлаайғыр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Кұрма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көркейту, малды қайта есептеуде көмек</w:t>
            </w:r>
          </w:p>
        </w:tc>
      </w:tr>
      <w:tr>
        <w:trPr>
          <w:trHeight w:val="22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 ауылы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санитарлық тазарту және көркейту, салық жинауға,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санитарлық тазарту және көркейту. Малды қайта есептеуде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зейнетақы төлеудің мемлекеттік орталығы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есептеуге көмектесу,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көмектесу,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соттарының аумақтық бөлімі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Мұрағаттандыруға және атаулы әлеуметтік көмек пен мемлекеттік балалар жәрдемақысына құжаттарды жинауға көмектесу</w:t>
            </w:r>
          </w:p>
        </w:tc>
      </w:tr>
      <w:tr>
        <w:trPr>
          <w:trHeight w:val="735" w:hRule="atLeast"/>
        </w:trPr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істері жөніндегі бөлім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және жазылу кампанияларын өткізу кезінде құжаттандыруға және шақыру қағаздарын таратуға көмектесу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кәсіпорындардың конъектуралық зерттеулеріне, ауыл шаруашылығы бойынша, мұрағаттық, курьерлік және басқа жұмыстар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прокуратурасы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әдiлет басқармасы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Құжаттандыруға көмек, мұрағаттық, курьерлік жұмыс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N 2 соты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"Кредо" үкiметтiк емес ұйымы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"Қайырымдылық үйіндегі" әлеуметтік жұмыстарды орындауға көмек</w:t>
            </w:r>
          </w:p>
        </w:tc>
      </w:tr>
      <w:tr>
        <w:trPr>
          <w:trHeight w:val="40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ішкі істер басқармасы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40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бөлім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айналымындағы көмек</w:t>
            </w:r>
          </w:p>
        </w:tc>
      </w:tr>
      <w:tr>
        <w:trPr>
          <w:trHeight w:val="405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Абай аудандық қылмыстық-атқару инспекциясы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Мұрағаттық, курьерлік жұмыс, құжат айналымындағы көмек</w:t>
            </w:r>
          </w:p>
        </w:tc>
      </w:tr>
      <w:tr>
        <w:trPr>
          <w:trHeight w:val="66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