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b15b" w14:textId="235b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2011 жылғы 29 желтоқсандағы N 32/11 қаулысы. Қарағанды облысы Абай ауданының Әділет басқармасында 2012 жылғы 13 қаңтарда N 8-9-125 тіркелді. Күші жойылды - Қарағанды облысы Абай ауданы әкімдігінің 2013 жылғы 17 қаңтардағы N 03/03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 әкімдігінің 17.01.2013 N 03/03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жұмыстарды ұйымдастырушы Абай ауданының ұйымдары, кәсіпорындары, мекемелерінің тізімі, жұмыс түрлері мен көлемдері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жұмыссыздардың еңбек ақысының мөлшері Қазақстан Республикасының қолданыстағы заңнамасымен белгіленген ең төменгі жалақының мөлшерінде, толық емес жұмыс күні немесе икемді кесте бойынша жұмыс істеу мүмкіндігімен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жұмыстарда істейтін азаматтардың еңбек төлемі жергілікті бюджеттің қаражатынан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Жұмыспен қамту мәселесі жөніндегі уәкілетті орган (З. Шакентаев) нақты еңбек жағдайларын көрсетіп, жұмыс берушілермен қоғамдық жұмыстарды орындауға бір үлгідегі келісімшарттар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Абай ауданы әкімдігінің 2010 жылғы 14 желтоқсандағы N 28/16 "2011 жылға қоғамдық жұмыстарды ұйымдастыру туралы" (нормативтік құқықтық актілерді мемлекеттік тіркеу Тізіліміне N 8-9-95 тіркелген, 2011 жылғы 7 қаңтардағы N 1 "Абай-Ақиқат"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Абай ауданы әкімдігінің 2011 жылғы 24 ақпандағы N 4/19 "Абай ауданы әкімдігінің 2010 жылғы 14 желтоқсандағы "2011 жылға қоғамдық жұмыстарды ұйымдастыру туралы" N 28/16 қаулысына өзгертулерді енгізу туралы" (нормативтік құқықтық актілерді мемлекеттік тіркеу Тізіліміне N 8-9-103 тіркелген, 2011 жылғы 9 сәуірдегі N 14 "Абай-Ақиқат"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Абай ауданы әкімдігінің 2011 жылғы 26 мамырдағы N 10/01 "Абай ауданы әкімдігінің 2010 жылғы 14 желтоқсандағы "2011 жылға қоғамдық жұмыстарды ұйымдастыру туралы" N 28/16 қаулысына өзгеріс енгізу туралы" (нормативтік құқықтық актілерді мемлекеттік тіркеу Тізіліміне N 8-9-108 тіркелген, 2011 жылғы 25 маусымдағы N 25 "Абай-Ақиқат"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Абай ауданы әкімдігінің 2011 жылғы 12 қыркүйектегі N 19/03 "Абай ауданы әкімдігінің 2010 жылғы 14 желтоқсандағы "2011 жылға қоғамдық жұмыстарды ұйымдастыру туралы" N 28/16 қаулысына өзгеріс енгізу туралы" (нормативтік құқықтық актілерді мемлекеттік тіркеу Тізіліміне N 8-9-113 тіркелген, 2011 жылғы 5 қарашадағы N 44 "Абай-Ақиқат"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Е. Нашаров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32/11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Абай ауданының ұйымдары,кәсіпорындары және мекемелері бойынша қоғамдық жұмыстардың түрлері мен көлемдерінің Тізімі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Қарағанды облысы Абай ауданы әкімдігінің 2012.11.12 N 33/14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5"/>
        <w:gridCol w:w="2150"/>
        <w:gridCol w:w="2066"/>
        <w:gridCol w:w="2003"/>
        <w:gridCol w:w="4376"/>
      </w:tblGrid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Ұйымдар, кәсіпорындар және мекемелер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қызметкерлерге сұраныс, адам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ұзақтығы, ай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қызметкерлер саны, адам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"Абай-Көркем" жауапкершілігі шектеулі серіктестігі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500 дана, көшеттерді отырғызу – 100 дана, гүлдерді отырғызу – 500 дана, ағаштарды көктемгі өңдеу – 7587 дана, ауданы 192340 шаршы метр аумағын жинау және тазалау, нөсерліктерді және нөсерқұдықтарын тазарту – 218 дана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бойынша мемлекеттік орталық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 кездегі көмек – 25700 іс, мұрағаттық құжаттармен жұмыс – 14000 іс, курьерлік жұмыс – 660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салық басқармасы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жинауға көмек – 3400 түбіртек, курьерлік жұмыс – 660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қорғаныс ісі жөніндегі бөлім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 азаматтардың жеке iстерiн ресiмдеуге көмек – 2500 iс, шақыру қағаздарын тарату – 1200 дана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статистика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кәсіпорындарды жағдаятты зерттеулерге көмек – 300 объект, ауыл шаруашылығы бойынша – 350 объект, мұрағаттық құжаттармен жұмыс – 150 папка, курьерлік жұмыс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240 парақ, мәтіндерді теру және басып шығару – 400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соты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  жөнелту – 120 парақ, шақыру қағаздарын тарату – 600 дана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әдiлет басқармасы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Құжаттаудағы көмек – 2500 іс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Ішкі істер басқармасы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1200 парақ, факстерді жөнелту – 650 парақ, мәтіндерді теру және басып шығару – 600 парақ, хат-хабарларды жеткізу – 660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N 2 аудандық соты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200 парақ, факстерді  жөнелту – 100 парақ, шақыру қағаздарын тарату – 200 дана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төтенше жағдайлар жөніндегі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200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13 километр су құбырының, ұзақтығы 6 километр кәріздің қызмет көрсетуіне көмек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 – 500 папка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тұрғындарының әлеуметтік портретін жасауға көмек – 26200 адам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5940 шаршы метр аумағын жинау және тазарту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жер қатынастары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200 парақ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жасауға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Көксун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300 парақ, факстерді жөнелту – 120 парақ, мәтіндерді теру және басып шығару – 300 парақ, хат-хабарларды жеткізу – 330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13 километр су құбырының, 6 километр кәріздің қызмет көрсетуіне көмек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түзету мекемелеріндегі заңдылықты бақылау бойынша арнайы прокуратурасы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600 парақ, факстерді жөнелту – 300 парақ, мәтіндерді теру және басып шығару – 400 парақ, хат-хабарларды жеткізу – 300 хат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гектар кент аумағын санитарлық тазарту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100 парақ, факстерді жөнелту – 80 парақ, мәтіндерді теру және басып шығару – 100 парақ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кенті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гектар кент аумағын санитарлық тазарту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 ауылдық округі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жұмыстағы көмек – 100 парақ, факстерді жөнелту – 80 парақ, мәтіндерді теру және басып шығару – 100 парақ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