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34208" w14:textId="7634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 ставкаларының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41 сессиясының 2011 жылғы 14 желтоқсандағы N 385 шешімі. Қарағанды облысы Ақтоғай ауданының Әділет басқармасында 2012 жылғы 17 қаңтарда N 8-10-141 тіркелді. Күші жойылды - Қарағанды облысы Ақтоғай аудандық мәслихатының 10 сессиясының 2012 жылғы 12 желтоқсандағы N 92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Ақтоғай аудандық мәслихатының 10 сессиясының 2012.12.12 N 92 (ресми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10 желтоқсандағы "Салық және бюджетке төленетін басқа да міндетті төлемдер туралы (Салық Кодексі)" Кодексінің 422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Тіркелген салық ставкаларының мөлшері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М. Оңғарқулов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Ақтоғай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385 шешіміне 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5284"/>
        <w:gridCol w:w="7060"/>
      </w:tblGrid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бірлігіне салық ставкасы (айлық есептік көрсеткіш)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