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cd4d" w14:textId="f33c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2009 жылғы 14 қаңтардағы 11 сессиясының "Бұқар жырау ауданы аумағында қызметін жүзеге асыратын барлық салық төлеушілер үшін тіркелген салық ставкаларының мөлшерін белгілеу туралы" N 4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39 сессиясының 2011 жылғы 13 сәуірдегі N 5 шешімі. Қарағанды облысы Бұқар Жырау ауданы әділет басқармасында 2011 жылғы 16 мамырда N 8-11-114 тіркелді. Күші жойылды - Қарағанды облысы Бұқар жырау аудандық мәслихатының 2019 жылғы 28 наурыздағы 36 сессиясының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Бұқар жырау аудандық мәслихатының 28.03.2019 36 сессиясының № 8 (алғаш ресми жарияланған күнінен бастап күнтiзбелiк он күн өткен соң қолданысқа енгiзiледі)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2009 жылғы 14 қаңтардағы 11 сессиясының N 4 "Бұқар жырау ауданы аумағында қызметін жүзеге асыратын барлық салық төлеушілер үшін тіркелген салық ставкаларының мөлшерін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N 8-11-69 болып енгізілген, "Сарыарқа" аудандық газетінің 2009 жылғы 14 ақпандағы N 6 санында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шешім ресми жарияланған күнінен бастап он күнтізбелік күн өткен соң қолданысқа енгізіледі.".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9"/>
        <w:gridCol w:w="1111"/>
      </w:tblGrid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төрағасының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атқарушы,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Жүніспеков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ауданы бойынша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басқармасының бастығы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_______________А.Б. Таханов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13 сәуір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