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0c07" w14:textId="9b10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Қарқаралы ауданында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2011 жылғы 14 маусымдағы N 169 қаулысы. Қарағанды облысы Қарқаралы ауданының Әділет басқармасында 2011 жылғы 7 шілдеде N 8-13-100 тіркелді. Күші жойылды - Қарағанды облысы Қарқаралы ауданының әкімдігінің 2012 жылғы 2 ақпандағы N 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Қарқаралы ауданының әкімдігінің 2012.02.02 N 48 (алғаш рет ресми жарияланған күннен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нысаналы топтарға жататын жұмыссыз азаматтарға әлеуметтік қолдау көрсету мақсатында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Нысаналы топтардағы жұмыссыздарға әлеуметтік жұмыс орындарын ұйымдастыруды ұсынатын жұмыс берушілерді іріктеу Қағидасы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Уәкілетті орган – "Қарқаралы ауданының жұмыспен қамту және әлеуметтік бағдарламалар бөлімі" мемлекеттік мекемесіне: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заңнамада белгіленген тәртіппен нысаналы топтардағы, жұмыс істеуге ниет білдірген жұмыссыз азаматтарды әлеуметтік жұмыс орындарына жіберу жұмыстарын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санаттағы азаматтарды жұмысқа орналастыру бойынша жұмыс берушілермен келісім-шарттар жасау бойынша жұмыс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орындарының ұйымдастырылуының тиімділігін бақылау, жасалған шарттардың орындалуы бойынша жұмыс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жұмыс орындарына жұмысқа орналасқан жұмыссыздың еңбекақысын төлеуге жұмсалатын жұмыс берушінің шығындары Қазақстан Республикасының заңнамасында белгіленген ең төменгі еңбекақы көлемінен елу пайыз мөлшерінде жергілікті бюджет қаржысы есебінен бөлшектеліп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Қарқаралы ауданы әкімдігінің 2010 жылғы 20 сәуіріндегі "Қарқаралы ауданында әлеуметтік жұмыс орындарын ұйымдастыру шаралары туралы" N 83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(Қарқаралы ауданының Әділет басқармасында 2010 жылдың 29 сәуірінде нормативтік құқықтық актілерді тіркеу тізілімінде N 8-13-81 санымен тіркелген, 2010 жылғы 8 мамырындағы N 37-38 "Қарқаралы"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орындалысына бақылау жасау Қарқаралы ауданы әкімінің орынбасары С.С.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он күнтізбелік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 Максутов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Қарқаралы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169 қаулысымен бекітілген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Нысаналы топтардағы жұмыссыздарға әлеуметтік жұмыс орындарын ұйымдастыруды ұсынатын жұмыс берушілерді іріктеу Қағидасы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 беруші әлеуметтік жұмыс орындарын ұйымдастыруға өтінішті уәкілетті орган "Қарқаралы ауданының жұмыспен қамту және әлеуметтік бағдарламалар бөлімі" мемлекеттік мекемесі (одан әрі-Уәкілетті орган)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Уәкілетті орган әлеуметтік орындарын ұйымдастыруды ұсынушы жұмыс берушілерді іріктегенде келесідей талаптарды ескереді: кәсіпорынның төлем қабілеттілігі, еңбекақыны уақытында төленуі, жұмыс орнының қауіпсіздік техникасы нормасына сәйкестігі, кәсіпорында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нормаларының сақталуы, Уәкілетті органмен келісілген келісім-шарт уақытының аяқталғаннан кейін жұмыссызға тұрақты жұмыс ұсыну мүмкіндігі.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Келісім-шартқа екі жақтын міндеттері, жұмыстың түрлері, көлемі, еңбекақы төлеу мөлшері мен шарттары, әлеуметтік жұмыс орындарын қаржыландырудың мерзімі мен көздері, жіберілетін жұмыссыздардың саны көрсетіледі. Келісім-шарт 6 айдан аспайтын мерзімге жасалынады. Жұмыс уақытша сипатта болады және оны ұйымдастыру үшін тұрақты жұмыс орындары мен бос орындар пайдаланылмайды.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Жұмыс берушімен келісім-шарт жасалғаннан кейін, Уәкілетті орган әлеуметтік жұмыс орынына жұмысқа орналасу үшін нысаналы топтардағы жұмыссыздарға жолдама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Жұмыс беруші жолдама алған жұмыссызды әлеуметтік жұмыс орынына алады, онымен келісім-шартқа отырады, қауіпсіздік техника нормаларына сәйкес жұмыс орнын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Жұмыс беруші еңбек ақыны төлеуде шығындардың орнын толтыру үшін ай сайын ағымдағы айдын 20 күніне дейін Уәкілетті органға белгіленген тәртіпте келесіні ұсынады: жұмысқа алу туралы бұйрықтан үзінді, жұмыс уақытын есептеу тізімін, әлеуметтік жұмыс орындарына алынған жұмысшылар есебі мен атқарылған жұмыстардың актісі.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Нысаналы топтардағы жұмыссыздарды жұмысқа орналастыру үшін әлеуметтік жұмыс орындарын ұйымдастыруды ұсынатын жұмыс берушілерді іріктеу Қағидасының орындалуын бақылау Уәкілетті органға жүктеледі.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