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eefc" w14:textId="f9ee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2010 жылғы 29 шілдедегі "Қарқаралы ауданы аумағында ауыл шаруашылығы жануарларын бағу мен ұстаудың Қағидасын бекіту туралы" N 23/243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мәслихатының 2011 жылғы 23 қыркүйектегі XXXIX сессиясының N 39/386 шешімі. Қарағанды облысы Қарқаралы ауданының Әділет басқармасында 2011 жылғы 26 қазанда N 8-13-105 тіркелді. Күші жойылды - Қарағанды облысы Қарқаралы ауданының мәслихатының VI сессиясының 2012 жылғы 8 маусымдағы N 6/56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Қарқаралы ауданының мәслихатының VI сессиясының 2012.06.08 N 6/56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Қарқаралы аудандық мәслихатының 2010 жылғы 29 шілдедегі "Қарқаралы ауданы аумағында ауыл шаруашылығы жануарларын бағу мен ұстаудың Қағидасын бекіту туралы" N 23/243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(Қарқаралы ауданының Әділет басқармасында 2010 жылдың 2 қыркүйегінде N 8-13-87 болып тіркелген, аудандық "Қарқаралы" газетінің 2010 жылғы 25 қыркүйектегі N 77-78 (10889)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Қағиданың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 бюджет саясаты және экономика, аграрлық мәселе және экология, өндіріс, құрылыс, байланыс, көлік және коммуналдық шаруашылық жөніндегі тұрақты комиссиясына (Р. Әлин)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Теміржанов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О. Жүкібаев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