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8d10" w14:textId="fae8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Черниговское селолық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2011 жылғы 28 сәуірдегі N 09/01 қаулысы. Қарағанды облысы Нұра ауданының Әділет басқармасында 2011 жылғы 29 сәуірде N 8-14-144 тіркелді. Күші жойылды - Қарағанды облысы Нұра ауданы әкімдігінің 2012 жылғы 19 қаңтардағы N 28/01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Нұра ауданы әкімдігінің 2012.01.19 N 28/01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және ұсақ малдың ауруына байланысты (бруцеллез) Черниговское селолық округінің аумағында бруцеллез бойынша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министрінің 2002 жылғы 14 қарашадағы "Жеке және заңды тұлғалардың мiндеттi түрде орындайтын ветеринариялық шараларын ұйымдастыру мен жүзеге асыру Ережесiн бекiту туралы" N 367 бұйрығымен бекітілген Жеке және Заңды тұлғалардың мiндеттi түрде орындайтын ветеринариялық іс-шараларының Ережесiнің </w:t>
      </w:r>
      <w:r>
        <w:rPr>
          <w:rFonts w:ascii="Times New Roman"/>
          <w:b w:val="false"/>
          <w:i w:val="false"/>
          <w:color w:val="000000"/>
          <w:sz w:val="28"/>
        </w:rPr>
        <w:t>7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2002 жылғы 18 желтоқсанда N 2088 тіркелді) көзделген талаптарына сәйкес ірі қара және ұсақ мал иелері шектеулі іс-шараларын орындау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Нұра ауданының ауыл шаруашылық және ветеринария бөліміне жануарлардың (бруцеллез) жұқпалы ауруларының таралуына жол бермеу және анықталған эпизоотиялық ошақтың ветеринария-санитарлық салауаттылығына жету мақсатында Қазақстан Республикасы Ауыл шаруашылығы министрінің 2004 жылғы 5 қарашадағы "Адам және жануарлар үшін ортақ (бруцеллез) ауруларды алдын-алу және күресу жөнiндегi ветеринариялық-санитарлық және санитарлық-эпидемиологиялық ереженi бекiту туралы" N 632 бұйрығымен (бұдан әрі-Бұйрық) бекітілген жануарлар мен адамға ортақ жұқпалы аурулардың (бруцеллез) профилактикасы және олармен күресу бойынша ветеринариялық-санитариялық және санитариялық-эпидемиологиялық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9 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9 желтоқсанда N 3252 тіркелді) көрсетілген қажет ветеринарлық-санитарлық шараларды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Нұра аудандық аумақтық инспекциясының бастығы Әрінов Еркін Пшенбайұлына (келісім бойынша) Бұйрықпен бекітілген жануарлар мен адамға ортақ жұқпалы аурулардың (бруцеллез) профилактикасы және олармен күресу бойынша ветеринариялық-санитариялық және санитариялық-эпидемиологиялық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9 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шектеулі іс-шаралардың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Байдолла Қараұлы Шайжановқа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атқарушысы                     Д. Мақсұтов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Нұра аудандық аумақтық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Е.П. Әрінов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28.04.2011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