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cc42" w14:textId="566c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жылдың сәуір-маусымында және қазан-желтоқсанында азаматтарды мерзімді әскери қызметке шақыруды өткізуді ұйымдастыру туралы" Қазалы ауданы әкімдігінің 2011 жылғы 28 наурыздағы N 109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2011 жылғы 25 қарашадағы N 37 қаулысы. Қызылорда облысы Әділет департаментінде 2011 жылғы 05 желтоқсанда N 10-4-161 тіркелді. Күші жойылды - Қызылорда облысы Қазалы ауданы әкімдігінің 2012 жылғы 09 ақпандағы N 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облысы Қазалы ауданы әкімдігінің 2012.02.09 N 58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1998 жылғы 24 наурыздағы және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 жылдың сәуір-маусымында және қазан-желтоқсанында азаматтарды мерзімді әскери қызметке шақыруды өткізуді ұйымдастыру туралы" Қазалы ауданы әкімдігінің 2011 жылғы 28 наурыздағы 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2011 жылғы 5 сәуірде 10-4-146 нөмірімен тіркелген, аудандық "Қазалы" газетінің 2011 жылғы 9 сәуірдегі N 33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шақыру комиссиясының құрамына "Қазалы ауданы әкімі аппараты" мемлекеттiк мекемесiнiң мемлекеттік құқықтық жұмыстар бөлімінің меңгерушісі Бекжанов Еркебұлан Маратұлы комиссия төрағасының орынбасары болып енгiзiлсiн;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комиссия құрамынан Рахметов Ғалымжан Өмірзақұлы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Б.Жолтаевқа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 С. 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