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6bf4e" w14:textId="156bf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санаттағы азаматтарға әлеуметтік төлемдер беру Нұсқаулығын туралы" Жалағаш ауданы әкімдігінің 2009 жылғы 4 наурыздағы N 765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2011 жылғы 12 сәуірдегі N 115 қаулысы. Қызылорда облысының Әділет департаменті Қазалы аудандық әділет басқармасында 2011 жылы 06 мамырда N 10-4-187 тіркелді. Күші жойылды - Қызылорда облысы Жалағаш ауданы әкімдігінің 2011 жылғы 04 шілдедегі N 222 қаулысымен</w:t>
      </w:r>
    </w:p>
    <w:p>
      <w:pPr>
        <w:spacing w:after="0"/>
        <w:ind w:left="0"/>
        <w:jc w:val="both"/>
      </w:pPr>
      <w:r>
        <w:rPr>
          <w:rFonts w:ascii="Times New Roman"/>
          <w:b w:val="false"/>
          <w:i w:val="false"/>
          <w:color w:val="ff0000"/>
          <w:sz w:val="28"/>
        </w:rPr>
        <w:t xml:space="preserve">      Ескерту. Күші жойылды - Қызылорда облысы Жалағаш ауданы әкімдігінің 2011.07.04 N 222 қаулысымен. </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және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Қазақстан Республикасының 1998 жылғы 24 наурыздағы Заңдарына сәйкес Жалағаш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"Жекелеген санаттағы азаматтарға әлеуметтік төлемдер беру Нұсқаулығы туралы" Жалағаш ауданы әкімдігінің 2009 жылғы 4 наурыздағы </w:t>
      </w:r>
      <w:r>
        <w:rPr>
          <w:rFonts w:ascii="Times New Roman"/>
          <w:b w:val="false"/>
          <w:i w:val="false"/>
          <w:color w:val="000000"/>
          <w:sz w:val="28"/>
        </w:rPr>
        <w:t>N 765</w:t>
      </w:r>
      <w:r>
        <w:rPr>
          <w:rFonts w:ascii="Times New Roman"/>
          <w:b w:val="false"/>
          <w:i w:val="false"/>
          <w:color w:val="000000"/>
          <w:sz w:val="28"/>
        </w:rPr>
        <w:t xml:space="preserve"> қаулысына (нормативтік құқықтық актілерді мемлекеттік тіркеу тізілімінде 2009 жылғы 24 наурызда N 10-6-120 тіркелген, 2009 жылдың 1 сәуірінде N 27 "Жалағаш жаршысы"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1-қосымшасымен бекітілген Жекелеген санаттағы азаматтарға әлеуметтік төлемдер беру Нұсқаулығында:</w:t>
      </w:r>
      <w:r>
        <w:br/>
      </w:r>
      <w:r>
        <w:rPr>
          <w:rFonts w:ascii="Times New Roman"/>
          <w:b w:val="false"/>
          <w:i w:val="false"/>
          <w:color w:val="000000"/>
          <w:sz w:val="28"/>
        </w:rPr>
        <w:t>
      "Жалпы ережелер" деген 1-бөлімде:</w:t>
      </w:r>
      <w:r>
        <w:br/>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Осы Нұсқаулық Ұлы Отан соғысының қатысушылары мен соғыс мүгедектеріне және оларға теңестірілген адамдарға, олардың жесірлеріне, қаза тапқан әскери қызметшілердің отбасыларына, тылда еңбек етіп, әскери қызмет өткерген азаматтарға әлеуметтік төлемдер беруді белгілейді."</w:t>
      </w:r>
      <w:r>
        <w:br/>
      </w:r>
      <w:r>
        <w:rPr>
          <w:rFonts w:ascii="Times New Roman"/>
          <w:b w:val="false"/>
          <w:i w:val="false"/>
          <w:color w:val="000000"/>
          <w:sz w:val="28"/>
        </w:rPr>
        <w:t>
      "Бюджеттен өтелетін әлеуметтік төлем түрлері" деген 2-бөлімде:</w:t>
      </w:r>
      <w:r>
        <w:br/>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"ай сайын" деген сөздер "бір мәрте" деген сөздермен ауыстырылсын;</w:t>
      </w:r>
      <w:r>
        <w:br/>
      </w:r>
      <w:r>
        <w:rPr>
          <w:rFonts w:ascii="Times New Roman"/>
          <w:b w:val="false"/>
          <w:i w:val="false"/>
          <w:color w:val="000000"/>
          <w:sz w:val="28"/>
        </w:rPr>
        <w:t>
      "Жекелеген санаттағы азаматтарға коммуналдық қызметтердің түрлері бойынша ай сайын тағайындалатын әлеуметтік төлемнің мөлшері"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тақырыбындағы "ай сайын" деген сөздер алынып тасталсын;</w:t>
      </w:r>
      <w:r>
        <w:br/>
      </w:r>
      <w:r>
        <w:rPr>
          <w:rFonts w:ascii="Times New Roman"/>
          <w:b w:val="false"/>
          <w:i w:val="false"/>
          <w:color w:val="000000"/>
          <w:sz w:val="28"/>
        </w:rPr>
        <w:t>
      кестедегі "Әлеуметтік көмекті көрсету мерзімі" деген баған алынып тасталсын;</w:t>
      </w:r>
      <w:r>
        <w:br/>
      </w:r>
      <w:r>
        <w:rPr>
          <w:rFonts w:ascii="Times New Roman"/>
          <w:b w:val="false"/>
          <w:i w:val="false"/>
          <w:color w:val="000000"/>
          <w:sz w:val="28"/>
        </w:rPr>
        <w:t>
      "Әлеуметтік төлем алу үшін қажетті құжаттар тізбесі" деген 4-бөлімде:</w:t>
      </w:r>
      <w:r>
        <w:br/>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"ай сайын" деген сөздер алынып тасталсын;</w:t>
      </w:r>
      <w:r>
        <w:br/>
      </w:r>
      <w:r>
        <w:rPr>
          <w:rFonts w:ascii="Times New Roman"/>
          <w:b w:val="false"/>
          <w:i w:val="false"/>
          <w:color w:val="000000"/>
          <w:sz w:val="28"/>
        </w:rPr>
        <w:t>
      көрсетілген қаулының 2-қосымшасымен бекітілген Жекелеген санаттағы азаматтарға шаштараздар және моншалар қызметтері бойынша әлеуметтік төлемдер беру Нұсқаулығында:</w:t>
      </w:r>
      <w:r>
        <w:br/>
      </w:r>
      <w:r>
        <w:rPr>
          <w:rFonts w:ascii="Times New Roman"/>
          <w:b w:val="false"/>
          <w:i w:val="false"/>
          <w:color w:val="000000"/>
          <w:sz w:val="28"/>
        </w:rPr>
        <w:t>
      "Әлеуметтік төлемдердің түрлері"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3-тармақтағы "ай сайын" деген сөздер "бір мәрте"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Жалағаш ауданының әкімі                  Қ. БЕКЕНОВ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