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3fb8" w14:textId="9f4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"Жастар тәжірибесін ұйымдастыру туралы" 2011 жылғы 18 ақпандағы № 157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2011 жылғы 08 маусымдағы № 630 Қаулысы. Маңғыстау облысының Әділет департаментінде 2011 жылғы 1 шілдеде № 11-1-158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 2004 жылғы 7 шілдедегі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жастар саясаты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 әкімдігінің «Жастар тәжірибесін ұйымдастыру туралы» 2011 жылғы 18 ақпандағы № 157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11-1-152 тіркелген, 2011 жылдың 5 сәуірдегі № 15(22) «Ақтау ақпарат»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мәтінінде: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 «жиырма алты» сөздерінен кейін «мың» деген сөзбен толықтырылсын, орыс тіліндегі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Р.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ММ - 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К.М. 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маусымдағы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А.Н.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маусымдағы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