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5fa8" w14:textId="c505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нысаналы топтарына арналған әлеуметтік жұмыс орындарын ұйымдастыру туралы" Жаңаөзен қаласы әкімдігінің 2010 жылғы 29 желтоқсандағы № 949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2011 жылғы 21 қарашадағы № 684 қаулысы. Маңғыстау облысының Әділет департаментінде 2011 жылғы 14 желтоқсанда № 11-2-178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–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№ 148,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№ 149 Заңдарына және Қазақстан Республикасы Үкіметінің 2011 жылғы 31 наурызындағы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«Жұмыспен қамту 2020» бағдарламасын іске асыру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«Халықтың нысаналы топтарына арналған әлеуметтік жұмыс орындарын ұйымдастыру туралы» Жаңаөзен қаласы әкімдігінің 2010 жылғы 29 желтоқсандағы № 949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11-2-151 нөмірімен тіркелген, 2011 жылғы 2 ақпандағы № 5/1496/ «Жаңаөзен» газетінде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 шеңберіндегі Халықтың нысаналы топтарына арналған әлеуметтік жұмыс орындарын беруші және құрушы шаруашылық мекемелердің тізбесі және еңбекақы мөлшері» </w:t>
      </w:r>
      <w:r>
        <w:rPr>
          <w:rFonts w:ascii="Times New Roman"/>
          <w:b w:val="false"/>
          <w:i w:val="false"/>
          <w:color w:val="000000"/>
          <w:sz w:val="28"/>
        </w:rPr>
        <w:t>3 -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Қ.Боранбаеваға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тіркеуден өткен кезден бастап күшіне енеді және алғаш ресми жариялағаннан соң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О.Сарбөпеев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Жаңаөзен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949 қаулысына 3 -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2020 шеңберінде халықтың нысаналы топтарына арналған әлеуметтік жұмыс орындарын беруші және құрушы шаруашылық мекемелердің тізбесі және еңбекақы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2686"/>
        <w:gridCol w:w="2275"/>
        <w:gridCol w:w="2168"/>
        <w:gridCol w:w="2104"/>
        <w:gridCol w:w="2880"/>
      </w:tblGrid>
      <w:tr>
        <w:trPr>
          <w:trHeight w:val="30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 мен мекемелердің тізімі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орны (адам)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түрлері, көлемі және мерзімі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 мен еңбекақы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еңбекақы мөлшері (теңге)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өтемақы (теңге)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политехника-лық колледжі» жауапкерші-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 шектеулі серіктестігі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«Тулпар курлыс фирмасы» жауапкерші-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 шектеулі серіктестігі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«Айтанов Олжас Есенбайұлы»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«Темир-Н» жауапкерші-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 шектеулі серіктестігі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«Батша Куан» жауапкерші-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 шектеулі серіктестігі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«Жанарыс» жауапкерші-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 шектеулі серіктестігі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«Бейбарыс-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LTD» жауапкерші-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 шектеулі серіктестігі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«Өзенинвест» мемлекеттік коммуналдық кәсіпорын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«KUNAN HOLDING» жауапкерші-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 шектеулі серіктестігі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