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6841" w14:textId="d766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халықтың нысаналы топтары үшін әлеуметтік жұмыс орындарын беруші немесе құрушы кәсіпорындар, ұйымдар мен мекемелер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2011 жылғы 15 маусымдағы № 139 Қаулысы. Маңғыстау облысы Әділет департаментінде 2011 жылғы 11 шілдеде № 11-5-117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 үшін әлеуметтік жұмыс орындары (әрі қарай-әлеуметтік жұмыс орындары) меншік нысанына қарамастан кәсіпорындарда, ұйымдарда және мекемелерде (жұмыс беруші)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әлеуметтік жұмыс орындарын беруші немесе құрушы кәсіпорындар, ұйымдар мен мекемелер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Т.Қылаңовқа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Қ.Боқанов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Қаимова Сәнімгүл Нақыпқызы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маусым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маусым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әлеуметтік жұмыс орындарын беруші немесе құрушы кәсіпорындар, ұйымдар мен мекемелер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33"/>
        <w:gridCol w:w="2173"/>
        <w:gridCol w:w="1973"/>
        <w:gridCol w:w="1082"/>
        <w:gridCol w:w="2173"/>
        <w:gridCol w:w="2113"/>
      </w:tblGrid>
      <w:tr>
        <w:trPr>
          <w:trHeight w:val="5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мекемелердің атаулары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орны(адам)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түрлері, көлемі және мерзімі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 мен еңбекақы мөлшері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ең төменгі жалақы мөлшерінде (теңге)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қаржысынан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жылу, су» мемлекеттік коммуналдық кәсіпорыны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«Шеркала» мемлекеттік коммуналдық қазыналық кәсіпорыны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Жинағы: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