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dde6" w14:textId="949d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Түпқараған ауданы бойынша халықтың нысаналы топтарына әлеуметтік жұмыс орындарын үйымдастыратын және құратын шаруашылық субъектілірінің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аудандық әкімдігінің 2011 жылғы 06 сәуірдегі № 63 Қаулысы. Маңғыстау облысының Әділет департаментінде 2011 жылғы 06 мамырда № 11-6-133 тіркелді. Күші жойылды - Түпқараған аудандық әкімдігінің 2011 жылғы 10 қарашадағы № 337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Күші жойылды - Маңғыстау облысы Түпқараған аудандық әкімдігінің 2011.11.10 № 337 Қаулысымен.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 - өзі басқару туралы» № 148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«Халықты жұмыспен қамту туралы» № 149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5 - 4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аудан бойынша халықтың нысаналы топтарына әлеуметтік жұмыс орындарын ұйымдастыратын және құратын шаруашылық субъектілерінің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 қаржыландыру «Аудандық экономика және қаржы бөлімі» мемлекеттік мекемесіне (С.Қ. Қани)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«Аудандық жұмыспен қамту және әлеуметтік бағдарламалар бөлімі» мемлекеттік мекемесіне (О.Б.Жарылғапова) әлеуметтік жұмыс орындарына халықтың нысаналы топтарынан жұмыссыздардың жіберілуін және оларға жергілікті бюджеттің қаражатынан төленетін еңбек ақысының өтелуін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орындалысын бақылау аудан әкімінің орынбасары Д.О.Меңдіхановқа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 Маңғыстау облыстық әділет департаментінде мемлекеттік тіркелгеннен бастап күшіне және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С.У. 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О.Б. Жарылғапова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«Түпқараған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С.Қ. Қани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сәуір 2011 жыл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Түпқараған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сәуір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аудан көлемінде халықтың нысаналы топтары үшін әлеуметтік жұмыс орындарын құратын шаруашылық субъектілерінің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516"/>
        <w:gridCol w:w="1835"/>
        <w:gridCol w:w="2101"/>
        <w:gridCol w:w="2121"/>
        <w:gridCol w:w="1974"/>
      </w:tblGrid>
      <w:tr>
        <w:trPr>
          <w:trHeight w:val="7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 субъектіле-рінің атаулары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көлемі түрлері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мерзімі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 және еңбекақы мөлшері</w:t>
            </w:r>
          </w:p>
        </w:tc>
      </w:tr>
      <w:tr>
        <w:trPr>
          <w:trHeight w:val="139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бір айлық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қаржысынан</w:t>
            </w:r>
          </w:p>
        </w:tc>
      </w:tr>
      <w:tr>
        <w:trPr>
          <w:trHeight w:val="22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 коммуналдық қызметі» мемлекеттік коммуналдық кәсіпорны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теңге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</w:tr>
      <w:tr>
        <w:trPr>
          <w:trHeight w:val="37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«Ақшұқыргаз-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кәсіпорыны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теңге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</w:tr>
      <w:tr>
        <w:trPr>
          <w:trHeight w:val="22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«Түпқараған су жүйесі»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кәсіпорыны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теңге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</w:tr>
      <w:tr>
        <w:trPr>
          <w:trHeight w:val="55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«Таушық көп салалы» мемлекеттік коммуналдық кәсіпорыны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Келісім-шартқа сәйкес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теңге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</w:tr>
      <w:tr>
        <w:trPr>
          <w:trHeight w:val="55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«Қазпочта» акционерлік қоғамы Маңғыстау облыстық филиалы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Келісім-шартқа сәйкес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жылға дейін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 теңге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шартқа сәйкес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