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24dc" w14:textId="3332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мамандықтар тізбесі мен жұмыссыз азаматтарды кәсіби даярлау, біліктілігін арттыру және қайта даярлауға шығын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2011 жылғы 31 тамыздағы № 145-қ Қаулысы. Маңғыстау облысы Әділет департаментінде 2011 жылғы 30 қыркүйекте № 11-7-101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қазандағы № 148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№ 149-II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мамандықтар тізбесі мен жұмыссыз азаматтарды кәсіби даярлау, біліктілігін арттыру және қайта даярлауға шығын мөлшері мен мамандықтар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Т. Асауовқа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 Е. Әбілов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Ақниязова Гүлбақыт Таңжарбайқызы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"Мұнайлы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тамыз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Толыбаева Алмагүл Мұхамедиқызы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"Мұнайлы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тамыз 2011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Мұнайлы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145 - қ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мамандықтар тізбесі мен жұмыссыз азаматтарды кәсіби даярлау, біліктілігін арттыру және қайта даярлауға шығын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2509"/>
        <w:gridCol w:w="2487"/>
        <w:gridCol w:w="1552"/>
        <w:gridCol w:w="2064"/>
        <w:gridCol w:w="1685"/>
        <w:gridCol w:w="1843"/>
      </w:tblGrid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  атауы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оқытылатындар (адам)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  мерзімі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оқу ақысы (теңге)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  (мың теңге)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Жолға арналған шығын (1 адамға) теңге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369 000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Қазаншы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859 000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