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cc75" w14:textId="c05c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қаласының бағалау аймақтарының шекараларын және жер учаскелері үшін төлемақының базалық ставкасына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2011 жылғы 10 маусымдағы № 390 шешімі. Қостанай облысының Әділет департаментінде 2011 жылғы 27 маусымда № 3764 тіркелді. Күші жойылды - Қостанай облысы мәслихатының 2023 жылғы 27 желтоқсандағы № 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мәслихатының 15.03.2017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2003 жылғы 20 маусымдағы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Лисаков қаласының жер телімдері үшін төлемақының базалық мөлшерлемесіне түзету коэффициенттері бекітілсін (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жерлері бағалау аймақтарының шекаралары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мәслихатының 15.03.2017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рет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Абдуов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жер телімдері үшін төлемақының базалық мөлшерлемесіне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нөмірі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шарты метр жер үшін төлемақының базалық мөлшерлемесіне түзету коэффициенті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жерлері бағалау аймақтарының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мәслихатының 15.03.2017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