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968fa" w14:textId="36968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қоғамдық жұмыстарды ұйымдастыру туралы</w:t>
      </w:r>
    </w:p>
    <w:p>
      <w:pPr>
        <w:spacing w:after="0"/>
        <w:ind w:left="0"/>
        <w:jc w:val="both"/>
      </w:pPr>
      <w:r>
        <w:rPr>
          <w:rFonts w:ascii="Times New Roman"/>
          <w:b w:val="false"/>
          <w:i w:val="false"/>
          <w:color w:val="000000"/>
          <w:sz w:val="28"/>
        </w:rPr>
        <w:t>Қостанай облысы Арқалық қаласы әкімдігінің 2011 жылғы 7 ақпандағы № 53 қаулысы. Қостанай облысы Арқалық қаласының Әділет басқармасында 2011 жылғы 21 ақпанда № 9-3-143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 тармақшасына</w:t>
      </w:r>
      <w:r>
        <w:rPr>
          <w:rFonts w:ascii="Times New Roman"/>
          <w:b w:val="false"/>
          <w:i w:val="false"/>
          <w:color w:val="000000"/>
          <w:sz w:val="28"/>
        </w:rPr>
        <w:t>, 20-бабының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31-бабының</w:t>
      </w:r>
      <w:r>
        <w:rPr>
          <w:rFonts w:ascii="Times New Roman"/>
          <w:b w:val="false"/>
          <w:i w:val="false"/>
          <w:color w:val="000000"/>
          <w:sz w:val="28"/>
        </w:rPr>
        <w:t>,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 іске асыру жөніндегі шаралар туралы" қаулысымен бекітілген қоғамдық жұмыстарды ұйымдастыру және қаржыландыру </w:t>
      </w:r>
      <w:r>
        <w:rPr>
          <w:rFonts w:ascii="Times New Roman"/>
          <w:b w:val="false"/>
          <w:i w:val="false"/>
          <w:color w:val="000000"/>
          <w:sz w:val="28"/>
        </w:rPr>
        <w:t>ережесінің</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8-тармақтарының</w:t>
      </w:r>
      <w:r>
        <w:rPr>
          <w:rFonts w:ascii="Times New Roman"/>
          <w:b w:val="false"/>
          <w:i w:val="false"/>
          <w:color w:val="000000"/>
          <w:sz w:val="28"/>
        </w:rPr>
        <w:t xml:space="preserve"> негізінде Арқалық қаласының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2011 жылы қоғамдық жұмыстарға қатысатын жұмыссыздардың еңбек ақысы мөлшерінің, ұйымдардың, қоғамдық жұмыстардың түрлері, көлемі мен нақты жағдайлары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Қоғамдық жұмыстарға қатысатын жұмыссыздарға еңбек ақы төлеу қолданыстағы заңнамаға сәйкес нақты атқарылған жұмыстар үшін қала бюджетінің қаржысынан жүргізілсін.</w:t>
      </w:r>
      <w:r>
        <w:br/>
      </w:r>
      <w:r>
        <w:rPr>
          <w:rFonts w:ascii="Times New Roman"/>
          <w:b w:val="false"/>
          <w:i w:val="false"/>
          <w:color w:val="000000"/>
          <w:sz w:val="28"/>
        </w:rPr>
        <w:t>
</w:t>
      </w:r>
      <w:r>
        <w:rPr>
          <w:rFonts w:ascii="Times New Roman"/>
          <w:b w:val="false"/>
          <w:i w:val="false"/>
          <w:color w:val="000000"/>
          <w:sz w:val="28"/>
        </w:rPr>
        <w:t>
      3. Мыналар белгіленсін:</w:t>
      </w:r>
      <w:r>
        <w:br/>
      </w:r>
      <w:r>
        <w:rPr>
          <w:rFonts w:ascii="Times New Roman"/>
          <w:b w:val="false"/>
          <w:i w:val="false"/>
          <w:color w:val="000000"/>
          <w:sz w:val="28"/>
        </w:rPr>
        <w:t>
      1) әлеуметтік қамсыздандыру мемлекеттік қорына әлеуметтік аударымдар мен әлеуметтік салық қалалық бюджеттен өтеледі және жұмыс берушілердің есеп шоттарына аударылады;</w:t>
      </w:r>
      <w:r>
        <w:br/>
      </w:r>
      <w:r>
        <w:rPr>
          <w:rFonts w:ascii="Times New Roman"/>
          <w:b w:val="false"/>
          <w:i w:val="false"/>
          <w:color w:val="000000"/>
          <w:sz w:val="28"/>
        </w:rPr>
        <w:t>
      2) екінші деңгейдегі банкінің еңбек ақыны есепке қою және төлеу жөніндегі қызметіне комиссиялық сыйақысын төлеу шығындары жұмысберушілердің есеп шоттарына қалалық бюджеттен өтеледі.</w:t>
      </w:r>
      <w:r>
        <w:br/>
      </w:r>
      <w:r>
        <w:rPr>
          <w:rFonts w:ascii="Times New Roman"/>
          <w:b w:val="false"/>
          <w:i w:val="false"/>
          <w:color w:val="000000"/>
          <w:sz w:val="28"/>
        </w:rPr>
        <w:t>
</w:t>
      </w:r>
      <w:r>
        <w:rPr>
          <w:rFonts w:ascii="Times New Roman"/>
          <w:b w:val="false"/>
          <w:i w:val="false"/>
          <w:color w:val="000000"/>
          <w:sz w:val="28"/>
        </w:rPr>
        <w:t>
      4. Қоғамдық жұмыстарды ұйымдастыру "Арқалық қаласы әкімдігінің жұмыспен қамту және әлеуметтік бағдарламалар бөлімі" мемлекеттік мекемесімен және тізбеде белгіленген ұйымдар арасында қолданыстағы заңнамаға сәйкес қоғамдық жұмыстарды орындауға жасалған шартта көрсетілген жағдайлар бойынша жүргізілсін.</w:t>
      </w:r>
      <w:r>
        <w:br/>
      </w:r>
      <w:r>
        <w:rPr>
          <w:rFonts w:ascii="Times New Roman"/>
          <w:b w:val="false"/>
          <w:i w:val="false"/>
          <w:color w:val="000000"/>
          <w:sz w:val="28"/>
        </w:rPr>
        <w:t>
</w:t>
      </w:r>
      <w:r>
        <w:rPr>
          <w:rFonts w:ascii="Times New Roman"/>
          <w:b w:val="false"/>
          <w:i w:val="false"/>
          <w:color w:val="000000"/>
          <w:sz w:val="28"/>
        </w:rPr>
        <w:t>
      5. Тұрғын үй-коммуналдық шаруашылық, жолаушылар көлігі және автомобиль жолдары бюджеттік бағдарламалар әкімгерлері тізбеде белгіленген ұйымдар еңбек ақы төлеген және қызмет көрсеткен кезде қоғамдық жұмыстардың түрлері мен көлемін есепке алсын.</w:t>
      </w:r>
      <w:r>
        <w:br/>
      </w:r>
      <w:r>
        <w:rPr>
          <w:rFonts w:ascii="Times New Roman"/>
          <w:b w:val="false"/>
          <w:i w:val="false"/>
          <w:color w:val="000000"/>
          <w:sz w:val="28"/>
        </w:rPr>
        <w:t>
</w:t>
      </w:r>
      <w:r>
        <w:rPr>
          <w:rFonts w:ascii="Times New Roman"/>
          <w:b w:val="false"/>
          <w:i w:val="false"/>
          <w:color w:val="000000"/>
          <w:sz w:val="28"/>
        </w:rPr>
        <w:t>
      6. Қаулының орындалуын бақылау қала әкімінің орынбасары Н. Шалдыбаевқа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Арқалық қаласының әкімі                    Т. Төлеубаев</w:t>
      </w:r>
    </w:p>
    <w:bookmarkStart w:name="z9"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2011 жылғы 7 ақпандағы    </w:t>
      </w:r>
      <w:r>
        <w:br/>
      </w:r>
      <w:r>
        <w:rPr>
          <w:rFonts w:ascii="Times New Roman"/>
          <w:b w:val="false"/>
          <w:i w:val="false"/>
          <w:color w:val="000000"/>
          <w:sz w:val="28"/>
        </w:rPr>
        <w:t xml:space="preserve">
№ 53 қаулысымен бекітілген  </w:t>
      </w:r>
    </w:p>
    <w:bookmarkEnd w:id="1"/>
    <w:p>
      <w:pPr>
        <w:spacing w:after="0"/>
        <w:ind w:left="0"/>
        <w:jc w:val="left"/>
      </w:pPr>
      <w:r>
        <w:rPr>
          <w:rFonts w:ascii="Times New Roman"/>
          <w:b/>
          <w:i w:val="false"/>
          <w:color w:val="000000"/>
        </w:rPr>
        <w:t xml:space="preserve"> 2011 жылы қоғамдық жұмыстарға қатысатын жұмыссыздардың</w:t>
      </w:r>
      <w:r>
        <w:br/>
      </w:r>
      <w:r>
        <w:rPr>
          <w:rFonts w:ascii="Times New Roman"/>
          <w:b/>
          <w:i w:val="false"/>
          <w:color w:val="000000"/>
        </w:rPr>
        <w:t>
еңбек ақысы мөлшерінің, ұйымдардың, қоғамдық жұмыстардың</w:t>
      </w:r>
      <w:r>
        <w:br/>
      </w:r>
      <w:r>
        <w:rPr>
          <w:rFonts w:ascii="Times New Roman"/>
          <w:b/>
          <w:i w:val="false"/>
          <w:color w:val="000000"/>
        </w:rPr>
        <w:t>
түрлері, көлемі мен нақты жағдайлары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3841"/>
        <w:gridCol w:w="4539"/>
        <w:gridCol w:w="2722"/>
      </w:tblGrid>
      <w:tr>
        <w:trPr>
          <w:trHeight w:val="6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w:t>
            </w:r>
            <w:r>
              <w:br/>
            </w:r>
            <w:r>
              <w:rPr>
                <w:rFonts w:ascii="Times New Roman"/>
                <w:b w:val="false"/>
                <w:i w:val="false"/>
                <w:color w:val="000000"/>
                <w:sz w:val="20"/>
              </w:rPr>
              <w:t>
атауы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w:t>
            </w:r>
            <w:r>
              <w:br/>
            </w:r>
            <w:r>
              <w:rPr>
                <w:rFonts w:ascii="Times New Roman"/>
                <w:b w:val="false"/>
                <w:i w:val="false"/>
                <w:color w:val="000000"/>
                <w:sz w:val="20"/>
              </w:rPr>
              <w:t>
сағатпен</w:t>
            </w:r>
          </w:p>
        </w:tc>
      </w:tr>
      <w:tr>
        <w:trPr>
          <w:trHeight w:val="106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Арқалық қаласы</w:t>
            </w:r>
            <w:r>
              <w:br/>
            </w:r>
            <w:r>
              <w:rPr>
                <w:rFonts w:ascii="Times New Roman"/>
                <w:b w:val="false"/>
                <w:i w:val="false"/>
                <w:color w:val="000000"/>
                <w:sz w:val="20"/>
              </w:rPr>
              <w:t>
әкімдігінің</w:t>
            </w:r>
            <w:r>
              <w:br/>
            </w:r>
            <w:r>
              <w:rPr>
                <w:rFonts w:ascii="Times New Roman"/>
                <w:b w:val="false"/>
                <w:i w:val="false"/>
                <w:color w:val="000000"/>
                <w:sz w:val="20"/>
              </w:rPr>
              <w:t>
"Арқалық жылу</w:t>
            </w:r>
            <w:r>
              <w:br/>
            </w:r>
            <w:r>
              <w:rPr>
                <w:rFonts w:ascii="Times New Roman"/>
                <w:b w:val="false"/>
                <w:i w:val="false"/>
                <w:color w:val="000000"/>
                <w:sz w:val="20"/>
              </w:rPr>
              <w:t>
энергетикалық</w:t>
            </w:r>
            <w:r>
              <w:br/>
            </w:r>
            <w:r>
              <w:rPr>
                <w:rFonts w:ascii="Times New Roman"/>
                <w:b w:val="false"/>
                <w:i w:val="false"/>
                <w:color w:val="000000"/>
                <w:sz w:val="20"/>
              </w:rPr>
              <w:t>
компаниясы"</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 өткізу</w:t>
            </w:r>
            <w:r>
              <w:br/>
            </w:r>
            <w:r>
              <w:rPr>
                <w:rFonts w:ascii="Times New Roman"/>
                <w:b w:val="false"/>
                <w:i w:val="false"/>
                <w:color w:val="000000"/>
                <w:sz w:val="20"/>
              </w:rPr>
              <w:t>
желілерінің</w:t>
            </w:r>
            <w:r>
              <w:br/>
            </w:r>
            <w:r>
              <w:rPr>
                <w:rFonts w:ascii="Times New Roman"/>
                <w:b w:val="false"/>
                <w:i w:val="false"/>
                <w:color w:val="000000"/>
                <w:sz w:val="20"/>
              </w:rPr>
              <w:t>
құдықтарын лайдан,</w:t>
            </w:r>
            <w:r>
              <w:br/>
            </w:r>
            <w:r>
              <w:rPr>
                <w:rFonts w:ascii="Times New Roman"/>
                <w:b w:val="false"/>
                <w:i w:val="false"/>
                <w:color w:val="000000"/>
                <w:sz w:val="20"/>
              </w:rPr>
              <w:t>
қоқыстан тазартуға</w:t>
            </w:r>
            <w:r>
              <w:br/>
            </w:r>
            <w:r>
              <w:rPr>
                <w:rFonts w:ascii="Times New Roman"/>
                <w:b w:val="false"/>
                <w:i w:val="false"/>
                <w:color w:val="000000"/>
                <w:sz w:val="20"/>
              </w:rPr>
              <w:t>
қатысу;</w:t>
            </w:r>
            <w:r>
              <w:br/>
            </w:r>
            <w:r>
              <w:rPr>
                <w:rFonts w:ascii="Times New Roman"/>
                <w:b w:val="false"/>
                <w:i w:val="false"/>
                <w:color w:val="000000"/>
                <w:sz w:val="20"/>
              </w:rPr>
              <w:t>
2) техникалық</w:t>
            </w:r>
            <w:r>
              <w:br/>
            </w:r>
            <w:r>
              <w:rPr>
                <w:rFonts w:ascii="Times New Roman"/>
                <w:b w:val="false"/>
                <w:i w:val="false"/>
                <w:color w:val="000000"/>
                <w:sz w:val="20"/>
              </w:rPr>
              <w:t>
тұздарды түсіруге</w:t>
            </w:r>
            <w:r>
              <w:br/>
            </w:r>
            <w:r>
              <w:rPr>
                <w:rFonts w:ascii="Times New Roman"/>
                <w:b w:val="false"/>
                <w:i w:val="false"/>
                <w:color w:val="000000"/>
                <w:sz w:val="20"/>
              </w:rPr>
              <w:t>
және тасымалдауға</w:t>
            </w:r>
            <w:r>
              <w:br/>
            </w:r>
            <w:r>
              <w:rPr>
                <w:rFonts w:ascii="Times New Roman"/>
                <w:b w:val="false"/>
                <w:i w:val="false"/>
                <w:color w:val="000000"/>
                <w:sz w:val="20"/>
              </w:rPr>
              <w:t>
қатысу, ұяларды</w:t>
            </w:r>
            <w:r>
              <w:br/>
            </w:r>
            <w:r>
              <w:rPr>
                <w:rFonts w:ascii="Times New Roman"/>
                <w:b w:val="false"/>
                <w:i w:val="false"/>
                <w:color w:val="000000"/>
                <w:sz w:val="20"/>
              </w:rPr>
              <w:t>
тазарту;</w:t>
            </w:r>
            <w:r>
              <w:br/>
            </w:r>
            <w:r>
              <w:rPr>
                <w:rFonts w:ascii="Times New Roman"/>
                <w:b w:val="false"/>
                <w:i w:val="false"/>
                <w:color w:val="000000"/>
                <w:sz w:val="20"/>
              </w:rPr>
              <w:t>
3) қазандықтарды</w:t>
            </w:r>
            <w:r>
              <w:br/>
            </w:r>
            <w:r>
              <w:rPr>
                <w:rFonts w:ascii="Times New Roman"/>
                <w:b w:val="false"/>
                <w:i w:val="false"/>
                <w:color w:val="000000"/>
                <w:sz w:val="20"/>
              </w:rPr>
              <w:t>
бұзып қаптағаннан</w:t>
            </w:r>
            <w:r>
              <w:br/>
            </w:r>
            <w:r>
              <w:rPr>
                <w:rFonts w:ascii="Times New Roman"/>
                <w:b w:val="false"/>
                <w:i w:val="false"/>
                <w:color w:val="000000"/>
                <w:sz w:val="20"/>
              </w:rPr>
              <w:t>
кейін кірпіштерді</w:t>
            </w:r>
            <w:r>
              <w:br/>
            </w:r>
            <w:r>
              <w:rPr>
                <w:rFonts w:ascii="Times New Roman"/>
                <w:b w:val="false"/>
                <w:i w:val="false"/>
                <w:color w:val="000000"/>
                <w:sz w:val="20"/>
              </w:rPr>
              <w:t>
сұрыптап, сылақтан</w:t>
            </w:r>
            <w:r>
              <w:br/>
            </w:r>
            <w:r>
              <w:rPr>
                <w:rFonts w:ascii="Times New Roman"/>
                <w:b w:val="false"/>
                <w:i w:val="false"/>
                <w:color w:val="000000"/>
                <w:sz w:val="20"/>
              </w:rPr>
              <w:t>
тазартуға қатысу;</w:t>
            </w:r>
            <w:r>
              <w:br/>
            </w:r>
            <w:r>
              <w:rPr>
                <w:rFonts w:ascii="Times New Roman"/>
                <w:b w:val="false"/>
                <w:i w:val="false"/>
                <w:color w:val="000000"/>
                <w:sz w:val="20"/>
              </w:rPr>
              <w:t>
4) жылу-электр</w:t>
            </w:r>
            <w:r>
              <w:br/>
            </w:r>
            <w:r>
              <w:rPr>
                <w:rFonts w:ascii="Times New Roman"/>
                <w:b w:val="false"/>
                <w:i w:val="false"/>
                <w:color w:val="000000"/>
                <w:sz w:val="20"/>
              </w:rPr>
              <w:t>
орталығының, су</w:t>
            </w:r>
            <w:r>
              <w:br/>
            </w:r>
            <w:r>
              <w:rPr>
                <w:rFonts w:ascii="Times New Roman"/>
                <w:b w:val="false"/>
                <w:i w:val="false"/>
                <w:color w:val="000000"/>
                <w:sz w:val="20"/>
              </w:rPr>
              <w:t>
тазарту құралдарының,</w:t>
            </w:r>
            <w:r>
              <w:br/>
            </w:r>
            <w:r>
              <w:rPr>
                <w:rFonts w:ascii="Times New Roman"/>
                <w:b w:val="false"/>
                <w:i w:val="false"/>
                <w:color w:val="000000"/>
                <w:sz w:val="20"/>
              </w:rPr>
              <w:t>
канализациялық сорғы</w:t>
            </w:r>
            <w:r>
              <w:br/>
            </w:r>
            <w:r>
              <w:rPr>
                <w:rFonts w:ascii="Times New Roman"/>
                <w:b w:val="false"/>
                <w:i w:val="false"/>
                <w:color w:val="000000"/>
                <w:sz w:val="20"/>
              </w:rPr>
              <w:t>
станциялары</w:t>
            </w:r>
            <w:r>
              <w:br/>
            </w:r>
            <w:r>
              <w:rPr>
                <w:rFonts w:ascii="Times New Roman"/>
                <w:b w:val="false"/>
                <w:i w:val="false"/>
                <w:color w:val="000000"/>
                <w:sz w:val="20"/>
              </w:rPr>
              <w:t>
аудандарының шөбін,</w:t>
            </w:r>
            <w:r>
              <w:br/>
            </w:r>
            <w:r>
              <w:rPr>
                <w:rFonts w:ascii="Times New Roman"/>
                <w:b w:val="false"/>
                <w:i w:val="false"/>
                <w:color w:val="000000"/>
                <w:sz w:val="20"/>
              </w:rPr>
              <w:t>
түбірлерді, қамысты</w:t>
            </w:r>
            <w:r>
              <w:br/>
            </w:r>
            <w:r>
              <w:rPr>
                <w:rFonts w:ascii="Times New Roman"/>
                <w:b w:val="false"/>
                <w:i w:val="false"/>
                <w:color w:val="000000"/>
                <w:sz w:val="20"/>
              </w:rPr>
              <w:t>
шабу, қардан тазарту;</w:t>
            </w:r>
            <w:r>
              <w:br/>
            </w:r>
            <w:r>
              <w:rPr>
                <w:rFonts w:ascii="Times New Roman"/>
                <w:b w:val="false"/>
                <w:i w:val="false"/>
                <w:color w:val="000000"/>
                <w:sz w:val="20"/>
              </w:rPr>
              <w:t>
5) темір-бетон</w:t>
            </w:r>
            <w:r>
              <w:br/>
            </w:r>
            <w:r>
              <w:rPr>
                <w:rFonts w:ascii="Times New Roman"/>
                <w:b w:val="false"/>
                <w:i w:val="false"/>
                <w:color w:val="000000"/>
                <w:sz w:val="20"/>
              </w:rPr>
              <w:t>
қоршаулардың әктеуіне</w:t>
            </w:r>
            <w:r>
              <w:br/>
            </w:r>
            <w:r>
              <w:rPr>
                <w:rFonts w:ascii="Times New Roman"/>
                <w:b w:val="false"/>
                <w:i w:val="false"/>
                <w:color w:val="000000"/>
                <w:sz w:val="20"/>
              </w:rPr>
              <w:t>
қатысу;</w:t>
            </w:r>
            <w:r>
              <w:br/>
            </w:r>
            <w:r>
              <w:rPr>
                <w:rFonts w:ascii="Times New Roman"/>
                <w:b w:val="false"/>
                <w:i w:val="false"/>
                <w:color w:val="000000"/>
                <w:sz w:val="20"/>
              </w:rPr>
              <w:t>
6) су тазарту</w:t>
            </w:r>
            <w:r>
              <w:br/>
            </w:r>
            <w:r>
              <w:rPr>
                <w:rFonts w:ascii="Times New Roman"/>
                <w:b w:val="false"/>
                <w:i w:val="false"/>
                <w:color w:val="000000"/>
                <w:sz w:val="20"/>
              </w:rPr>
              <w:t>
құралдарын тазартуға</w:t>
            </w:r>
            <w:r>
              <w:br/>
            </w:r>
            <w:r>
              <w:rPr>
                <w:rFonts w:ascii="Times New Roman"/>
                <w:b w:val="false"/>
                <w:i w:val="false"/>
                <w:color w:val="000000"/>
                <w:sz w:val="20"/>
              </w:rPr>
              <w:t>
қатысу.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10352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1984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2808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7640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Арқалық қаласы</w:t>
            </w:r>
            <w:r>
              <w:br/>
            </w:r>
            <w:r>
              <w:rPr>
                <w:rFonts w:ascii="Times New Roman"/>
                <w:b w:val="false"/>
                <w:i w:val="false"/>
                <w:color w:val="000000"/>
                <w:sz w:val="20"/>
              </w:rPr>
              <w:t>
әкімдігінің</w:t>
            </w:r>
            <w:r>
              <w:br/>
            </w:r>
            <w:r>
              <w:rPr>
                <w:rFonts w:ascii="Times New Roman"/>
                <w:b w:val="false"/>
                <w:i w:val="false"/>
                <w:color w:val="000000"/>
                <w:sz w:val="20"/>
              </w:rPr>
              <w:t>
"Шаруашылық-А"</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тазарту.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319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Арқалық қаласы</w:t>
            </w:r>
            <w:r>
              <w:br/>
            </w:r>
            <w:r>
              <w:rPr>
                <w:rFonts w:ascii="Times New Roman"/>
                <w:b w:val="false"/>
                <w:i w:val="false"/>
                <w:color w:val="000000"/>
                <w:sz w:val="20"/>
              </w:rPr>
              <w:t>
әкімдігінің</w:t>
            </w:r>
            <w:r>
              <w:br/>
            </w:r>
            <w:r>
              <w:rPr>
                <w:rFonts w:ascii="Times New Roman"/>
                <w:b w:val="false"/>
                <w:i w:val="false"/>
                <w:color w:val="000000"/>
                <w:sz w:val="20"/>
              </w:rPr>
              <w:t>
"Іскер"</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Қайырбеков 48, 52,</w:t>
            </w:r>
            <w:r>
              <w:br/>
            </w:r>
            <w:r>
              <w:rPr>
                <w:rFonts w:ascii="Times New Roman"/>
                <w:b w:val="false"/>
                <w:i w:val="false"/>
                <w:color w:val="000000"/>
                <w:sz w:val="20"/>
              </w:rPr>
              <w:t>
80, Шақшақ-Жәнібек</w:t>
            </w:r>
            <w:r>
              <w:br/>
            </w:r>
            <w:r>
              <w:rPr>
                <w:rFonts w:ascii="Times New Roman"/>
                <w:b w:val="false"/>
                <w:i w:val="false"/>
                <w:color w:val="000000"/>
                <w:sz w:val="20"/>
              </w:rPr>
              <w:t>
75, 77, 87, 89, 105,</w:t>
            </w:r>
            <w:r>
              <w:br/>
            </w:r>
            <w:r>
              <w:rPr>
                <w:rFonts w:ascii="Times New Roman"/>
                <w:b w:val="false"/>
                <w:i w:val="false"/>
                <w:color w:val="000000"/>
                <w:sz w:val="20"/>
              </w:rPr>
              <w:t>
Әуелбеков 11/1, Абай</w:t>
            </w:r>
            <w:r>
              <w:br/>
            </w:r>
            <w:r>
              <w:rPr>
                <w:rFonts w:ascii="Times New Roman"/>
                <w:b w:val="false"/>
                <w:i w:val="false"/>
                <w:color w:val="000000"/>
                <w:sz w:val="20"/>
              </w:rPr>
              <w:t>
56, 78, 92, 104,</w:t>
            </w:r>
            <w:r>
              <w:br/>
            </w:r>
            <w:r>
              <w:rPr>
                <w:rFonts w:ascii="Times New Roman"/>
                <w:b w:val="false"/>
                <w:i w:val="false"/>
                <w:color w:val="000000"/>
                <w:sz w:val="20"/>
              </w:rPr>
              <w:t>
Маясова 19, 28,</w:t>
            </w:r>
            <w:r>
              <w:br/>
            </w:r>
            <w:r>
              <w:rPr>
                <w:rFonts w:ascii="Times New Roman"/>
                <w:b w:val="false"/>
                <w:i w:val="false"/>
                <w:color w:val="000000"/>
                <w:sz w:val="20"/>
              </w:rPr>
              <w:t>
Байтұрсынов 5, 20,</w:t>
            </w:r>
            <w:r>
              <w:br/>
            </w:r>
            <w:r>
              <w:rPr>
                <w:rFonts w:ascii="Times New Roman"/>
                <w:b w:val="false"/>
                <w:i w:val="false"/>
                <w:color w:val="000000"/>
                <w:sz w:val="20"/>
              </w:rPr>
              <w:t>
26, 28 көшелері үй</w:t>
            </w:r>
            <w:r>
              <w:br/>
            </w:r>
            <w:r>
              <w:rPr>
                <w:rFonts w:ascii="Times New Roman"/>
                <w:b w:val="false"/>
                <w:i w:val="false"/>
                <w:color w:val="000000"/>
                <w:sz w:val="20"/>
              </w:rPr>
              <w:t>
астыларындағы қоқысты</w:t>
            </w:r>
            <w:r>
              <w:br/>
            </w:r>
            <w:r>
              <w:rPr>
                <w:rFonts w:ascii="Times New Roman"/>
                <w:b w:val="false"/>
                <w:i w:val="false"/>
                <w:color w:val="000000"/>
                <w:sz w:val="20"/>
              </w:rPr>
              <w:t>
жинау;</w:t>
            </w:r>
            <w:r>
              <w:br/>
            </w:r>
            <w:r>
              <w:rPr>
                <w:rFonts w:ascii="Times New Roman"/>
                <w:b w:val="false"/>
                <w:i w:val="false"/>
                <w:color w:val="000000"/>
                <w:sz w:val="20"/>
              </w:rPr>
              <w:t>
2) № 1, 2, 3, 4</w:t>
            </w:r>
            <w:r>
              <w:br/>
            </w:r>
            <w:r>
              <w:rPr>
                <w:rFonts w:ascii="Times New Roman"/>
                <w:b w:val="false"/>
                <w:i w:val="false"/>
                <w:color w:val="000000"/>
                <w:sz w:val="20"/>
              </w:rPr>
              <w:t>
учаскелер алдындағы</w:t>
            </w:r>
            <w:r>
              <w:br/>
            </w:r>
            <w:r>
              <w:rPr>
                <w:rFonts w:ascii="Times New Roman"/>
                <w:b w:val="false"/>
                <w:i w:val="false"/>
                <w:color w:val="000000"/>
                <w:sz w:val="20"/>
              </w:rPr>
              <w:t>
аумақты тазарту</w:t>
            </w:r>
            <w:r>
              <w:br/>
            </w:r>
            <w:r>
              <w:rPr>
                <w:rFonts w:ascii="Times New Roman"/>
                <w:b w:val="false"/>
                <w:i w:val="false"/>
                <w:color w:val="000000"/>
                <w:sz w:val="20"/>
              </w:rPr>
              <w:t>
(асфальт жолдарын,</w:t>
            </w:r>
            <w:r>
              <w:br/>
            </w:r>
            <w:r>
              <w:rPr>
                <w:rFonts w:ascii="Times New Roman"/>
                <w:b w:val="false"/>
                <w:i w:val="false"/>
                <w:color w:val="000000"/>
                <w:sz w:val="20"/>
              </w:rPr>
              <w:t>
ауладағы</w:t>
            </w:r>
            <w:r>
              <w:br/>
            </w:r>
            <w:r>
              <w:rPr>
                <w:rFonts w:ascii="Times New Roman"/>
                <w:b w:val="false"/>
                <w:i w:val="false"/>
                <w:color w:val="000000"/>
                <w:sz w:val="20"/>
              </w:rPr>
              <w:t>
тротуарларды),</w:t>
            </w:r>
            <w:r>
              <w:br/>
            </w:r>
            <w:r>
              <w:rPr>
                <w:rFonts w:ascii="Times New Roman"/>
                <w:b w:val="false"/>
                <w:i w:val="false"/>
                <w:color w:val="000000"/>
                <w:sz w:val="20"/>
              </w:rPr>
              <w:t>
үйлердің</w:t>
            </w:r>
            <w:r>
              <w:br/>
            </w:r>
            <w:r>
              <w:rPr>
                <w:rFonts w:ascii="Times New Roman"/>
                <w:b w:val="false"/>
                <w:i w:val="false"/>
                <w:color w:val="000000"/>
                <w:sz w:val="20"/>
              </w:rPr>
              <w:t>
кіреберістерін</w:t>
            </w:r>
            <w:r>
              <w:br/>
            </w:r>
            <w:r>
              <w:rPr>
                <w:rFonts w:ascii="Times New Roman"/>
                <w:b w:val="false"/>
                <w:i w:val="false"/>
                <w:color w:val="000000"/>
                <w:sz w:val="20"/>
              </w:rPr>
              <w:t>
қардан, батпақтан,</w:t>
            </w:r>
            <w:r>
              <w:br/>
            </w:r>
            <w:r>
              <w:rPr>
                <w:rFonts w:ascii="Times New Roman"/>
                <w:b w:val="false"/>
                <w:i w:val="false"/>
                <w:color w:val="000000"/>
                <w:sz w:val="20"/>
              </w:rPr>
              <w:t>
саздан күрекпен</w:t>
            </w:r>
            <w:r>
              <w:br/>
            </w:r>
            <w:r>
              <w:rPr>
                <w:rFonts w:ascii="Times New Roman"/>
                <w:b w:val="false"/>
                <w:i w:val="false"/>
                <w:color w:val="000000"/>
                <w:sz w:val="20"/>
              </w:rPr>
              <w:t>
тазарту, қураған</w:t>
            </w:r>
            <w:r>
              <w:br/>
            </w:r>
            <w:r>
              <w:rPr>
                <w:rFonts w:ascii="Times New Roman"/>
                <w:b w:val="false"/>
                <w:i w:val="false"/>
                <w:color w:val="000000"/>
                <w:sz w:val="20"/>
              </w:rPr>
              <w:t>
ағаштарды кесу,</w:t>
            </w:r>
            <w:r>
              <w:br/>
            </w:r>
            <w:r>
              <w:rPr>
                <w:rFonts w:ascii="Times New Roman"/>
                <w:b w:val="false"/>
                <w:i w:val="false"/>
                <w:color w:val="000000"/>
                <w:sz w:val="20"/>
              </w:rPr>
              <w:t>
аумақтағы түбірлерді</w:t>
            </w:r>
            <w:r>
              <w:br/>
            </w:r>
            <w:r>
              <w:rPr>
                <w:rFonts w:ascii="Times New Roman"/>
                <w:b w:val="false"/>
                <w:i w:val="false"/>
                <w:color w:val="000000"/>
                <w:sz w:val="20"/>
              </w:rPr>
              <w:t>
шабу, ағаштарды</w:t>
            </w:r>
            <w:r>
              <w:br/>
            </w:r>
            <w:r>
              <w:rPr>
                <w:rFonts w:ascii="Times New Roman"/>
                <w:b w:val="false"/>
                <w:i w:val="false"/>
                <w:color w:val="000000"/>
                <w:sz w:val="20"/>
              </w:rPr>
              <w:t>
ағарту, балалар</w:t>
            </w:r>
            <w:r>
              <w:br/>
            </w:r>
            <w:r>
              <w:rPr>
                <w:rFonts w:ascii="Times New Roman"/>
                <w:b w:val="false"/>
                <w:i w:val="false"/>
                <w:color w:val="000000"/>
                <w:sz w:val="20"/>
              </w:rPr>
              <w:t>
алаңын тазарту.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48000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Арқалық қаласы</w:t>
            </w:r>
            <w:r>
              <w:br/>
            </w:r>
            <w:r>
              <w:rPr>
                <w:rFonts w:ascii="Times New Roman"/>
                <w:b w:val="false"/>
                <w:i w:val="false"/>
                <w:color w:val="000000"/>
                <w:sz w:val="20"/>
              </w:rPr>
              <w:t>
әкімдігінің</w:t>
            </w:r>
            <w:r>
              <w:br/>
            </w:r>
            <w:r>
              <w:rPr>
                <w:rFonts w:ascii="Times New Roman"/>
                <w:b w:val="false"/>
                <w:i w:val="false"/>
                <w:color w:val="000000"/>
                <w:sz w:val="20"/>
              </w:rPr>
              <w:t>
"Арқалық қалалық</w:t>
            </w:r>
            <w:r>
              <w:br/>
            </w:r>
            <w:r>
              <w:rPr>
                <w:rFonts w:ascii="Times New Roman"/>
                <w:b w:val="false"/>
                <w:i w:val="false"/>
                <w:color w:val="000000"/>
                <w:sz w:val="20"/>
              </w:rPr>
              <w:t>
теледидары мен</w:t>
            </w:r>
            <w:r>
              <w:br/>
            </w:r>
            <w:r>
              <w:rPr>
                <w:rFonts w:ascii="Times New Roman"/>
                <w:b w:val="false"/>
                <w:i w:val="false"/>
                <w:color w:val="000000"/>
                <w:sz w:val="20"/>
              </w:rPr>
              <w:t>
радиосы"</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тазарту.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Арқалық қаласы</w:t>
            </w:r>
            <w:r>
              <w:br/>
            </w:r>
            <w:r>
              <w:rPr>
                <w:rFonts w:ascii="Times New Roman"/>
                <w:b w:val="false"/>
                <w:i w:val="false"/>
                <w:color w:val="000000"/>
                <w:sz w:val="20"/>
              </w:rPr>
              <w:t>
әкімдігінің</w:t>
            </w:r>
            <w:r>
              <w:br/>
            </w:r>
            <w:r>
              <w:rPr>
                <w:rFonts w:ascii="Times New Roman"/>
                <w:b w:val="false"/>
                <w:i w:val="false"/>
                <w:color w:val="000000"/>
                <w:sz w:val="20"/>
              </w:rPr>
              <w:t>
"Арқалықтың</w:t>
            </w:r>
            <w:r>
              <w:br/>
            </w:r>
            <w:r>
              <w:rPr>
                <w:rFonts w:ascii="Times New Roman"/>
                <w:b w:val="false"/>
                <w:i w:val="false"/>
                <w:color w:val="000000"/>
                <w:sz w:val="20"/>
              </w:rPr>
              <w:t>
азық-түлік</w:t>
            </w:r>
            <w:r>
              <w:br/>
            </w:r>
            <w:r>
              <w:rPr>
                <w:rFonts w:ascii="Times New Roman"/>
                <w:b w:val="false"/>
                <w:i w:val="false"/>
                <w:color w:val="000000"/>
                <w:sz w:val="20"/>
              </w:rPr>
              <w:t>
компаниясы"</w:t>
            </w:r>
            <w:r>
              <w:br/>
            </w:r>
            <w:r>
              <w:rPr>
                <w:rFonts w:ascii="Times New Roman"/>
                <w:b w:val="false"/>
                <w:i w:val="false"/>
                <w:color w:val="000000"/>
                <w:sz w:val="20"/>
              </w:rPr>
              <w:t>
шаруашылық жүргізу</w:t>
            </w:r>
            <w:r>
              <w:br/>
            </w:r>
            <w:r>
              <w:rPr>
                <w:rFonts w:ascii="Times New Roman"/>
                <w:b w:val="false"/>
                <w:i w:val="false"/>
                <w:color w:val="000000"/>
                <w:sz w:val="20"/>
              </w:rPr>
              <w:t>
құқығындағы</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тазарту.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Арқалық қаласы</w:t>
            </w:r>
            <w:r>
              <w:br/>
            </w:r>
            <w:r>
              <w:rPr>
                <w:rFonts w:ascii="Times New Roman"/>
                <w:b w:val="false"/>
                <w:i w:val="false"/>
                <w:color w:val="000000"/>
                <w:sz w:val="20"/>
              </w:rPr>
              <w:t>
әкімдігінің "Дене</w:t>
            </w:r>
            <w:r>
              <w:br/>
            </w:r>
            <w:r>
              <w:rPr>
                <w:rFonts w:ascii="Times New Roman"/>
                <w:b w:val="false"/>
                <w:i w:val="false"/>
                <w:color w:val="000000"/>
                <w:sz w:val="20"/>
              </w:rPr>
              <w:t>
тәрбиесі және</w:t>
            </w:r>
            <w:r>
              <w:br/>
            </w:r>
            <w:r>
              <w:rPr>
                <w:rFonts w:ascii="Times New Roman"/>
                <w:b w:val="false"/>
                <w:i w:val="false"/>
                <w:color w:val="000000"/>
                <w:sz w:val="20"/>
              </w:rPr>
              <w:t>
спорт бөлімінің</w:t>
            </w:r>
            <w:r>
              <w:br/>
            </w:r>
            <w:r>
              <w:rPr>
                <w:rFonts w:ascii="Times New Roman"/>
                <w:b w:val="false"/>
                <w:i w:val="false"/>
                <w:color w:val="000000"/>
                <w:sz w:val="20"/>
              </w:rPr>
              <w:t>
"Жігер" стадионы"</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қазыналық</w:t>
            </w:r>
            <w:r>
              <w:br/>
            </w:r>
            <w:r>
              <w:rPr>
                <w:rFonts w:ascii="Times New Roman"/>
                <w:b w:val="false"/>
                <w:i w:val="false"/>
                <w:color w:val="000000"/>
                <w:sz w:val="20"/>
              </w:rPr>
              <w:t>
кәсіпорны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 айдынын, жасанды</w:t>
            </w:r>
            <w:r>
              <w:br/>
            </w:r>
            <w:r>
              <w:rPr>
                <w:rFonts w:ascii="Times New Roman"/>
                <w:b w:val="false"/>
                <w:i w:val="false"/>
                <w:color w:val="000000"/>
                <w:sz w:val="20"/>
              </w:rPr>
              <w:t>
футбол алаңын</w:t>
            </w:r>
            <w:r>
              <w:br/>
            </w:r>
            <w:r>
              <w:rPr>
                <w:rFonts w:ascii="Times New Roman"/>
                <w:b w:val="false"/>
                <w:i w:val="false"/>
                <w:color w:val="000000"/>
                <w:sz w:val="20"/>
              </w:rPr>
              <w:t>
тазартуға қатысу.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Арқалық қаласы</w:t>
            </w:r>
            <w:r>
              <w:br/>
            </w:r>
            <w:r>
              <w:rPr>
                <w:rFonts w:ascii="Times New Roman"/>
                <w:b w:val="false"/>
                <w:i w:val="false"/>
                <w:color w:val="000000"/>
                <w:sz w:val="20"/>
              </w:rPr>
              <w:t>
әкімдігінің</w:t>
            </w:r>
            <w:r>
              <w:br/>
            </w:r>
            <w:r>
              <w:rPr>
                <w:rFonts w:ascii="Times New Roman"/>
                <w:b w:val="false"/>
                <w:i w:val="false"/>
                <w:color w:val="000000"/>
                <w:sz w:val="20"/>
              </w:rPr>
              <w:t>
"Тазарту"</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аялдамаларды,</w:t>
            </w:r>
            <w:r>
              <w:br/>
            </w:r>
            <w:r>
              <w:rPr>
                <w:rFonts w:ascii="Times New Roman"/>
                <w:b w:val="false"/>
                <w:i w:val="false"/>
                <w:color w:val="000000"/>
                <w:sz w:val="20"/>
              </w:rPr>
              <w:t>
тротуарларды және</w:t>
            </w:r>
            <w:r>
              <w:br/>
            </w:r>
            <w:r>
              <w:rPr>
                <w:rFonts w:ascii="Times New Roman"/>
                <w:b w:val="false"/>
                <w:i w:val="false"/>
                <w:color w:val="000000"/>
                <w:sz w:val="20"/>
              </w:rPr>
              <w:t>
асфальт-бетон</w:t>
            </w:r>
            <w:r>
              <w:br/>
            </w:r>
            <w:r>
              <w:rPr>
                <w:rFonts w:ascii="Times New Roman"/>
                <w:b w:val="false"/>
                <w:i w:val="false"/>
                <w:color w:val="000000"/>
                <w:sz w:val="20"/>
              </w:rPr>
              <w:t>
жамылғыларды қардан</w:t>
            </w:r>
            <w:r>
              <w:br/>
            </w:r>
            <w:r>
              <w:rPr>
                <w:rFonts w:ascii="Times New Roman"/>
                <w:b w:val="false"/>
                <w:i w:val="false"/>
                <w:color w:val="000000"/>
                <w:sz w:val="20"/>
              </w:rPr>
              <w:t>
тазарту;</w:t>
            </w:r>
            <w:r>
              <w:br/>
            </w:r>
            <w:r>
              <w:rPr>
                <w:rFonts w:ascii="Times New Roman"/>
                <w:b w:val="false"/>
                <w:i w:val="false"/>
                <w:color w:val="000000"/>
                <w:sz w:val="20"/>
              </w:rPr>
              <w:t>
2) № 2, № 5, № 6</w:t>
            </w:r>
            <w:r>
              <w:br/>
            </w:r>
            <w:r>
              <w:rPr>
                <w:rFonts w:ascii="Times New Roman"/>
                <w:b w:val="false"/>
                <w:i w:val="false"/>
                <w:color w:val="000000"/>
                <w:sz w:val="20"/>
              </w:rPr>
              <w:t>
шағын аудандағы,</w:t>
            </w:r>
            <w:r>
              <w:br/>
            </w:r>
            <w:r>
              <w:rPr>
                <w:rFonts w:ascii="Times New Roman"/>
                <w:b w:val="false"/>
                <w:i w:val="false"/>
                <w:color w:val="000000"/>
                <w:sz w:val="20"/>
              </w:rPr>
              <w:t>
көшелердегі, Даңқ</w:t>
            </w:r>
            <w:r>
              <w:br/>
            </w:r>
            <w:r>
              <w:rPr>
                <w:rFonts w:ascii="Times New Roman"/>
                <w:b w:val="false"/>
                <w:i w:val="false"/>
                <w:color w:val="000000"/>
                <w:sz w:val="20"/>
              </w:rPr>
              <w:t>
аллеясын, қалалық</w:t>
            </w:r>
            <w:r>
              <w:br/>
            </w:r>
            <w:r>
              <w:rPr>
                <w:rFonts w:ascii="Times New Roman"/>
                <w:b w:val="false"/>
                <w:i w:val="false"/>
                <w:color w:val="000000"/>
                <w:sz w:val="20"/>
              </w:rPr>
              <w:t>
саябақтың артындағы</w:t>
            </w:r>
            <w:r>
              <w:br/>
            </w:r>
            <w:r>
              <w:rPr>
                <w:rFonts w:ascii="Times New Roman"/>
                <w:b w:val="false"/>
                <w:i w:val="false"/>
                <w:color w:val="000000"/>
                <w:sz w:val="20"/>
              </w:rPr>
              <w:t>
су қоймасы жағалауын,</w:t>
            </w:r>
            <w:r>
              <w:br/>
            </w:r>
            <w:r>
              <w:rPr>
                <w:rFonts w:ascii="Times New Roman"/>
                <w:b w:val="false"/>
                <w:i w:val="false"/>
                <w:color w:val="000000"/>
                <w:sz w:val="20"/>
              </w:rPr>
              <w:t>
қалалық саябақ</w:t>
            </w:r>
            <w:r>
              <w:br/>
            </w:r>
            <w:r>
              <w:rPr>
                <w:rFonts w:ascii="Times New Roman"/>
                <w:b w:val="false"/>
                <w:i w:val="false"/>
                <w:color w:val="000000"/>
                <w:sz w:val="20"/>
              </w:rPr>
              <w:t>
бойындағы қоқыстарды</w:t>
            </w:r>
            <w:r>
              <w:br/>
            </w:r>
            <w:r>
              <w:rPr>
                <w:rFonts w:ascii="Times New Roman"/>
                <w:b w:val="false"/>
                <w:i w:val="false"/>
                <w:color w:val="000000"/>
                <w:sz w:val="20"/>
              </w:rPr>
              <w:t>
үнемі тазарту;</w:t>
            </w:r>
            <w:r>
              <w:br/>
            </w:r>
            <w:r>
              <w:rPr>
                <w:rFonts w:ascii="Times New Roman"/>
                <w:b w:val="false"/>
                <w:i w:val="false"/>
                <w:color w:val="000000"/>
                <w:sz w:val="20"/>
              </w:rPr>
              <w:t>
3) шөптерді шабу,</w:t>
            </w:r>
            <w:r>
              <w:br/>
            </w:r>
            <w:r>
              <w:rPr>
                <w:rFonts w:ascii="Times New Roman"/>
                <w:b w:val="false"/>
                <w:i w:val="false"/>
                <w:color w:val="000000"/>
                <w:sz w:val="20"/>
              </w:rPr>
              <w:t>
асфальт-бетон</w:t>
            </w:r>
            <w:r>
              <w:br/>
            </w:r>
            <w:r>
              <w:rPr>
                <w:rFonts w:ascii="Times New Roman"/>
                <w:b w:val="false"/>
                <w:i w:val="false"/>
                <w:color w:val="000000"/>
                <w:sz w:val="20"/>
              </w:rPr>
              <w:t>
жамалғыларды</w:t>
            </w:r>
            <w:r>
              <w:br/>
            </w:r>
            <w:r>
              <w:rPr>
                <w:rFonts w:ascii="Times New Roman"/>
                <w:b w:val="false"/>
                <w:i w:val="false"/>
                <w:color w:val="000000"/>
                <w:sz w:val="20"/>
              </w:rPr>
              <w:t>
батпақтан тазарту;</w:t>
            </w:r>
            <w:r>
              <w:br/>
            </w:r>
            <w:r>
              <w:rPr>
                <w:rFonts w:ascii="Times New Roman"/>
                <w:b w:val="false"/>
                <w:i w:val="false"/>
                <w:color w:val="000000"/>
                <w:sz w:val="20"/>
              </w:rPr>
              <w:t>
4) шұңқырларды қазу</w:t>
            </w:r>
            <w:r>
              <w:br/>
            </w:r>
            <w:r>
              <w:rPr>
                <w:rFonts w:ascii="Times New Roman"/>
                <w:b w:val="false"/>
                <w:i w:val="false"/>
                <w:color w:val="000000"/>
                <w:sz w:val="20"/>
              </w:rPr>
              <w:t>
және ағаш отырғызу,</w:t>
            </w:r>
            <w:r>
              <w:br/>
            </w:r>
            <w:r>
              <w:rPr>
                <w:rFonts w:ascii="Times New Roman"/>
                <w:b w:val="false"/>
                <w:i w:val="false"/>
                <w:color w:val="000000"/>
                <w:sz w:val="20"/>
              </w:rPr>
              <w:t>
жасыл алқаптарға</w:t>
            </w:r>
            <w:r>
              <w:br/>
            </w:r>
            <w:r>
              <w:rPr>
                <w:rFonts w:ascii="Times New Roman"/>
                <w:b w:val="false"/>
                <w:i w:val="false"/>
                <w:color w:val="000000"/>
                <w:sz w:val="20"/>
              </w:rPr>
              <w:t>
күтім жасау;</w:t>
            </w:r>
            <w:r>
              <w:br/>
            </w:r>
            <w:r>
              <w:rPr>
                <w:rFonts w:ascii="Times New Roman"/>
                <w:b w:val="false"/>
                <w:i w:val="false"/>
                <w:color w:val="000000"/>
                <w:sz w:val="20"/>
              </w:rPr>
              <w:t>
5) Аңғар ауылындағы</w:t>
            </w:r>
            <w:r>
              <w:br/>
            </w:r>
            <w:r>
              <w:rPr>
                <w:rFonts w:ascii="Times New Roman"/>
                <w:b w:val="false"/>
                <w:i w:val="false"/>
                <w:color w:val="000000"/>
                <w:sz w:val="20"/>
              </w:rPr>
              <w:t>
көшелерді тазарту,</w:t>
            </w:r>
            <w:r>
              <w:br/>
            </w:r>
            <w:r>
              <w:rPr>
                <w:rFonts w:ascii="Times New Roman"/>
                <w:b w:val="false"/>
                <w:i w:val="false"/>
                <w:color w:val="000000"/>
                <w:sz w:val="20"/>
              </w:rPr>
              <w:t>
қурайларды шабу;</w:t>
            </w:r>
            <w:r>
              <w:br/>
            </w:r>
            <w:r>
              <w:rPr>
                <w:rFonts w:ascii="Times New Roman"/>
                <w:b w:val="false"/>
                <w:i w:val="false"/>
                <w:color w:val="000000"/>
                <w:sz w:val="20"/>
              </w:rPr>
              <w:t>
6) Аңғар ауылында</w:t>
            </w:r>
            <w:r>
              <w:br/>
            </w:r>
            <w:r>
              <w:rPr>
                <w:rFonts w:ascii="Times New Roman"/>
                <w:b w:val="false"/>
                <w:i w:val="false"/>
                <w:color w:val="000000"/>
                <w:sz w:val="20"/>
              </w:rPr>
              <w:t>
ағаш, клумбалар</w:t>
            </w:r>
            <w:r>
              <w:br/>
            </w:r>
            <w:r>
              <w:rPr>
                <w:rFonts w:ascii="Times New Roman"/>
                <w:b w:val="false"/>
                <w:i w:val="false"/>
                <w:color w:val="000000"/>
                <w:sz w:val="20"/>
              </w:rPr>
              <w:t>
отырғызуға қатысу,</w:t>
            </w:r>
            <w:r>
              <w:br/>
            </w:r>
            <w:r>
              <w:rPr>
                <w:rFonts w:ascii="Times New Roman"/>
                <w:b w:val="false"/>
                <w:i w:val="false"/>
                <w:color w:val="000000"/>
                <w:sz w:val="20"/>
              </w:rPr>
              <w:t>
жасыл алқаптарға</w:t>
            </w:r>
            <w:r>
              <w:br/>
            </w:r>
            <w:r>
              <w:rPr>
                <w:rFonts w:ascii="Times New Roman"/>
                <w:b w:val="false"/>
                <w:i w:val="false"/>
                <w:color w:val="000000"/>
                <w:sz w:val="20"/>
              </w:rPr>
              <w:t>
күтім жасау;</w:t>
            </w:r>
            <w:r>
              <w:br/>
            </w:r>
            <w:r>
              <w:rPr>
                <w:rFonts w:ascii="Times New Roman"/>
                <w:b w:val="false"/>
                <w:i w:val="false"/>
                <w:color w:val="000000"/>
                <w:sz w:val="20"/>
              </w:rPr>
              <w:t>
7) Көктау ауылындағы</w:t>
            </w:r>
            <w:r>
              <w:br/>
            </w:r>
            <w:r>
              <w:rPr>
                <w:rFonts w:ascii="Times New Roman"/>
                <w:b w:val="false"/>
                <w:i w:val="false"/>
                <w:color w:val="000000"/>
                <w:sz w:val="20"/>
              </w:rPr>
              <w:t>
көшелерді тазарту,</w:t>
            </w:r>
            <w:r>
              <w:br/>
            </w:r>
            <w:r>
              <w:rPr>
                <w:rFonts w:ascii="Times New Roman"/>
                <w:b w:val="false"/>
                <w:i w:val="false"/>
                <w:color w:val="000000"/>
                <w:sz w:val="20"/>
              </w:rPr>
              <w:t>
қурайларды шабу,</w:t>
            </w:r>
            <w:r>
              <w:br/>
            </w:r>
            <w:r>
              <w:rPr>
                <w:rFonts w:ascii="Times New Roman"/>
                <w:b w:val="false"/>
                <w:i w:val="false"/>
                <w:color w:val="000000"/>
                <w:sz w:val="20"/>
              </w:rPr>
              <w:t>
үйінділерді жоюға</w:t>
            </w:r>
            <w:r>
              <w:br/>
            </w:r>
            <w:r>
              <w:rPr>
                <w:rFonts w:ascii="Times New Roman"/>
                <w:b w:val="false"/>
                <w:i w:val="false"/>
                <w:color w:val="000000"/>
                <w:sz w:val="20"/>
              </w:rPr>
              <w:t>
көмек көрсету;</w:t>
            </w:r>
            <w:r>
              <w:br/>
            </w:r>
            <w:r>
              <w:rPr>
                <w:rFonts w:ascii="Times New Roman"/>
                <w:b w:val="false"/>
                <w:i w:val="false"/>
                <w:color w:val="000000"/>
                <w:sz w:val="20"/>
              </w:rPr>
              <w:t>
8) Көктау ауылында</w:t>
            </w:r>
            <w:r>
              <w:br/>
            </w:r>
            <w:r>
              <w:rPr>
                <w:rFonts w:ascii="Times New Roman"/>
                <w:b w:val="false"/>
                <w:i w:val="false"/>
                <w:color w:val="000000"/>
                <w:sz w:val="20"/>
              </w:rPr>
              <w:t>
ағаш, клумбалар</w:t>
            </w:r>
            <w:r>
              <w:br/>
            </w:r>
            <w:r>
              <w:rPr>
                <w:rFonts w:ascii="Times New Roman"/>
                <w:b w:val="false"/>
                <w:i w:val="false"/>
                <w:color w:val="000000"/>
                <w:sz w:val="20"/>
              </w:rPr>
              <w:t>
отырғызуға қатысу;</w:t>
            </w:r>
            <w:r>
              <w:br/>
            </w:r>
            <w:r>
              <w:rPr>
                <w:rFonts w:ascii="Times New Roman"/>
                <w:b w:val="false"/>
                <w:i w:val="false"/>
                <w:color w:val="000000"/>
                <w:sz w:val="20"/>
              </w:rPr>
              <w:t>
9) Қайынды,</w:t>
            </w:r>
            <w:r>
              <w:br/>
            </w:r>
            <w:r>
              <w:rPr>
                <w:rFonts w:ascii="Times New Roman"/>
                <w:b w:val="false"/>
                <w:i w:val="false"/>
                <w:color w:val="000000"/>
                <w:sz w:val="20"/>
              </w:rPr>
              <w:t>
Қызыл-жұлдыз</w:t>
            </w:r>
            <w:r>
              <w:br/>
            </w:r>
            <w:r>
              <w:rPr>
                <w:rFonts w:ascii="Times New Roman"/>
                <w:b w:val="false"/>
                <w:i w:val="false"/>
                <w:color w:val="000000"/>
                <w:sz w:val="20"/>
              </w:rPr>
              <w:t>
ауылдарындағы</w:t>
            </w:r>
            <w:r>
              <w:br/>
            </w:r>
            <w:r>
              <w:rPr>
                <w:rFonts w:ascii="Times New Roman"/>
                <w:b w:val="false"/>
                <w:i w:val="false"/>
                <w:color w:val="000000"/>
                <w:sz w:val="20"/>
              </w:rPr>
              <w:t>
көшелерді тазарту,</w:t>
            </w:r>
            <w:r>
              <w:br/>
            </w:r>
            <w:r>
              <w:rPr>
                <w:rFonts w:ascii="Times New Roman"/>
                <w:b w:val="false"/>
                <w:i w:val="false"/>
                <w:color w:val="000000"/>
                <w:sz w:val="20"/>
              </w:rPr>
              <w:t>
қурайларды шабу,</w:t>
            </w:r>
            <w:r>
              <w:br/>
            </w:r>
            <w:r>
              <w:rPr>
                <w:rFonts w:ascii="Times New Roman"/>
                <w:b w:val="false"/>
                <w:i w:val="false"/>
                <w:color w:val="000000"/>
                <w:sz w:val="20"/>
              </w:rPr>
              <w:t>
үйінділерді жоюға</w:t>
            </w:r>
            <w:r>
              <w:br/>
            </w:r>
            <w:r>
              <w:rPr>
                <w:rFonts w:ascii="Times New Roman"/>
                <w:b w:val="false"/>
                <w:i w:val="false"/>
                <w:color w:val="000000"/>
                <w:sz w:val="20"/>
              </w:rPr>
              <w:t>
көмек көрсету;</w:t>
            </w:r>
            <w:r>
              <w:br/>
            </w:r>
            <w:r>
              <w:rPr>
                <w:rFonts w:ascii="Times New Roman"/>
                <w:b w:val="false"/>
                <w:i w:val="false"/>
                <w:color w:val="000000"/>
                <w:sz w:val="20"/>
              </w:rPr>
              <w:t>
10) Қайынды,</w:t>
            </w:r>
            <w:r>
              <w:br/>
            </w:r>
            <w:r>
              <w:rPr>
                <w:rFonts w:ascii="Times New Roman"/>
                <w:b w:val="false"/>
                <w:i w:val="false"/>
                <w:color w:val="000000"/>
                <w:sz w:val="20"/>
              </w:rPr>
              <w:t>
Қызыл-жұлдыз</w:t>
            </w:r>
            <w:r>
              <w:br/>
            </w:r>
            <w:r>
              <w:rPr>
                <w:rFonts w:ascii="Times New Roman"/>
                <w:b w:val="false"/>
                <w:i w:val="false"/>
                <w:color w:val="000000"/>
                <w:sz w:val="20"/>
              </w:rPr>
              <w:t>
ауылдарында ағаш</w:t>
            </w:r>
            <w:r>
              <w:br/>
            </w:r>
            <w:r>
              <w:rPr>
                <w:rFonts w:ascii="Times New Roman"/>
                <w:b w:val="false"/>
                <w:i w:val="false"/>
                <w:color w:val="000000"/>
                <w:sz w:val="20"/>
              </w:rPr>
              <w:t>
отырғызуға,</w:t>
            </w:r>
            <w:r>
              <w:br/>
            </w:r>
            <w:r>
              <w:rPr>
                <w:rFonts w:ascii="Times New Roman"/>
                <w:b w:val="false"/>
                <w:i w:val="false"/>
                <w:color w:val="000000"/>
                <w:sz w:val="20"/>
              </w:rPr>
              <w:t>
құдықтарды тазартуға,</w:t>
            </w:r>
            <w:r>
              <w:br/>
            </w:r>
            <w:r>
              <w:rPr>
                <w:rFonts w:ascii="Times New Roman"/>
                <w:b w:val="false"/>
                <w:i w:val="false"/>
                <w:color w:val="000000"/>
                <w:sz w:val="20"/>
              </w:rPr>
              <w:t>
жөндеуге қатысу;</w:t>
            </w:r>
            <w:r>
              <w:br/>
            </w:r>
            <w:r>
              <w:rPr>
                <w:rFonts w:ascii="Times New Roman"/>
                <w:b w:val="false"/>
                <w:i w:val="false"/>
                <w:color w:val="000000"/>
                <w:sz w:val="20"/>
              </w:rPr>
              <w:t>
11) Матросов</w:t>
            </w:r>
            <w:r>
              <w:br/>
            </w:r>
            <w:r>
              <w:rPr>
                <w:rFonts w:ascii="Times New Roman"/>
                <w:b w:val="false"/>
                <w:i w:val="false"/>
                <w:color w:val="000000"/>
                <w:sz w:val="20"/>
              </w:rPr>
              <w:t>
ауылындағы көшелерді</w:t>
            </w:r>
            <w:r>
              <w:br/>
            </w:r>
            <w:r>
              <w:rPr>
                <w:rFonts w:ascii="Times New Roman"/>
                <w:b w:val="false"/>
                <w:i w:val="false"/>
                <w:color w:val="000000"/>
                <w:sz w:val="20"/>
              </w:rPr>
              <w:t>
тазарту, қурайларды</w:t>
            </w:r>
            <w:r>
              <w:br/>
            </w:r>
            <w:r>
              <w:rPr>
                <w:rFonts w:ascii="Times New Roman"/>
                <w:b w:val="false"/>
                <w:i w:val="false"/>
                <w:color w:val="000000"/>
                <w:sz w:val="20"/>
              </w:rPr>
              <w:t>
шабу;</w:t>
            </w:r>
            <w:r>
              <w:br/>
            </w:r>
            <w:r>
              <w:rPr>
                <w:rFonts w:ascii="Times New Roman"/>
                <w:b w:val="false"/>
                <w:i w:val="false"/>
                <w:color w:val="000000"/>
                <w:sz w:val="20"/>
              </w:rPr>
              <w:t>
12) Матросов</w:t>
            </w:r>
            <w:r>
              <w:br/>
            </w:r>
            <w:r>
              <w:rPr>
                <w:rFonts w:ascii="Times New Roman"/>
                <w:b w:val="false"/>
                <w:i w:val="false"/>
                <w:color w:val="000000"/>
                <w:sz w:val="20"/>
              </w:rPr>
              <w:t>
ауылындағы құдықтарды</w:t>
            </w:r>
            <w:r>
              <w:br/>
            </w:r>
            <w:r>
              <w:rPr>
                <w:rFonts w:ascii="Times New Roman"/>
                <w:b w:val="false"/>
                <w:i w:val="false"/>
                <w:color w:val="000000"/>
                <w:sz w:val="20"/>
              </w:rPr>
              <w:t>
тазартуға, жөндеуге</w:t>
            </w:r>
            <w:r>
              <w:br/>
            </w:r>
            <w:r>
              <w:rPr>
                <w:rFonts w:ascii="Times New Roman"/>
                <w:b w:val="false"/>
                <w:i w:val="false"/>
                <w:color w:val="000000"/>
                <w:sz w:val="20"/>
              </w:rPr>
              <w:t>
қатысу;</w:t>
            </w:r>
            <w:r>
              <w:br/>
            </w:r>
            <w:r>
              <w:rPr>
                <w:rFonts w:ascii="Times New Roman"/>
                <w:b w:val="false"/>
                <w:i w:val="false"/>
                <w:color w:val="000000"/>
                <w:sz w:val="20"/>
              </w:rPr>
              <w:t>
13) Восточное</w:t>
            </w:r>
            <w:r>
              <w:br/>
            </w:r>
            <w:r>
              <w:rPr>
                <w:rFonts w:ascii="Times New Roman"/>
                <w:b w:val="false"/>
                <w:i w:val="false"/>
                <w:color w:val="000000"/>
                <w:sz w:val="20"/>
              </w:rPr>
              <w:t>
ауылындағы көшелерді</w:t>
            </w:r>
            <w:r>
              <w:br/>
            </w:r>
            <w:r>
              <w:rPr>
                <w:rFonts w:ascii="Times New Roman"/>
                <w:b w:val="false"/>
                <w:i w:val="false"/>
                <w:color w:val="000000"/>
                <w:sz w:val="20"/>
              </w:rPr>
              <w:t>
тазарту, қурайларды шабу;</w:t>
            </w:r>
            <w:r>
              <w:br/>
            </w:r>
            <w:r>
              <w:rPr>
                <w:rFonts w:ascii="Times New Roman"/>
                <w:b w:val="false"/>
                <w:i w:val="false"/>
                <w:color w:val="000000"/>
                <w:sz w:val="20"/>
              </w:rPr>
              <w:t>
14) Восточное</w:t>
            </w:r>
            <w:r>
              <w:br/>
            </w:r>
            <w:r>
              <w:rPr>
                <w:rFonts w:ascii="Times New Roman"/>
                <w:b w:val="false"/>
                <w:i w:val="false"/>
                <w:color w:val="000000"/>
                <w:sz w:val="20"/>
              </w:rPr>
              <w:t>
ауылында ағаш,</w:t>
            </w:r>
            <w:r>
              <w:br/>
            </w:r>
            <w:r>
              <w:rPr>
                <w:rFonts w:ascii="Times New Roman"/>
                <w:b w:val="false"/>
                <w:i w:val="false"/>
                <w:color w:val="000000"/>
                <w:sz w:val="20"/>
              </w:rPr>
              <w:t>
клумбалар отырғызуға</w:t>
            </w:r>
            <w:r>
              <w:br/>
            </w:r>
            <w:r>
              <w:rPr>
                <w:rFonts w:ascii="Times New Roman"/>
                <w:b w:val="false"/>
                <w:i w:val="false"/>
                <w:color w:val="000000"/>
                <w:sz w:val="20"/>
              </w:rPr>
              <w:t>
қатысу, жасыл</w:t>
            </w:r>
            <w:r>
              <w:br/>
            </w:r>
            <w:r>
              <w:rPr>
                <w:rFonts w:ascii="Times New Roman"/>
                <w:b w:val="false"/>
                <w:i w:val="false"/>
                <w:color w:val="000000"/>
                <w:sz w:val="20"/>
              </w:rPr>
              <w:t>
алқаптарға күтім</w:t>
            </w:r>
            <w:r>
              <w:br/>
            </w:r>
            <w:r>
              <w:rPr>
                <w:rFonts w:ascii="Times New Roman"/>
                <w:b w:val="false"/>
                <w:i w:val="false"/>
                <w:color w:val="000000"/>
                <w:sz w:val="20"/>
              </w:rPr>
              <w:t>
жасау;</w:t>
            </w:r>
            <w:r>
              <w:br/>
            </w:r>
            <w:r>
              <w:rPr>
                <w:rFonts w:ascii="Times New Roman"/>
                <w:b w:val="false"/>
                <w:i w:val="false"/>
                <w:color w:val="000000"/>
                <w:sz w:val="20"/>
              </w:rPr>
              <w:t>
15) Молодежный</w:t>
            </w:r>
            <w:r>
              <w:br/>
            </w:r>
            <w:r>
              <w:rPr>
                <w:rFonts w:ascii="Times New Roman"/>
                <w:b w:val="false"/>
                <w:i w:val="false"/>
                <w:color w:val="000000"/>
                <w:sz w:val="20"/>
              </w:rPr>
              <w:t>
ауылында көшелерді</w:t>
            </w:r>
            <w:r>
              <w:br/>
            </w:r>
            <w:r>
              <w:rPr>
                <w:rFonts w:ascii="Times New Roman"/>
                <w:b w:val="false"/>
                <w:i w:val="false"/>
                <w:color w:val="000000"/>
                <w:sz w:val="20"/>
              </w:rPr>
              <w:t>
тазарту, үйінділерді</w:t>
            </w:r>
            <w:r>
              <w:br/>
            </w:r>
            <w:r>
              <w:rPr>
                <w:rFonts w:ascii="Times New Roman"/>
                <w:b w:val="false"/>
                <w:i w:val="false"/>
                <w:color w:val="000000"/>
                <w:sz w:val="20"/>
              </w:rPr>
              <w:t>
жоюға көмек көрсету;</w:t>
            </w:r>
            <w:r>
              <w:br/>
            </w:r>
            <w:r>
              <w:rPr>
                <w:rFonts w:ascii="Times New Roman"/>
                <w:b w:val="false"/>
                <w:i w:val="false"/>
                <w:color w:val="000000"/>
                <w:sz w:val="20"/>
              </w:rPr>
              <w:t>
16) Жаңақала ауылында</w:t>
            </w:r>
            <w:r>
              <w:br/>
            </w:r>
            <w:r>
              <w:rPr>
                <w:rFonts w:ascii="Times New Roman"/>
                <w:b w:val="false"/>
                <w:i w:val="false"/>
                <w:color w:val="000000"/>
                <w:sz w:val="20"/>
              </w:rPr>
              <w:t>
көшелерді тазарту,</w:t>
            </w:r>
            <w:r>
              <w:br/>
            </w:r>
            <w:r>
              <w:rPr>
                <w:rFonts w:ascii="Times New Roman"/>
                <w:b w:val="false"/>
                <w:i w:val="false"/>
                <w:color w:val="000000"/>
                <w:sz w:val="20"/>
              </w:rPr>
              <w:t>
үйінділерді жоюға</w:t>
            </w:r>
            <w:r>
              <w:br/>
            </w:r>
            <w:r>
              <w:rPr>
                <w:rFonts w:ascii="Times New Roman"/>
                <w:b w:val="false"/>
                <w:i w:val="false"/>
                <w:color w:val="000000"/>
                <w:sz w:val="20"/>
              </w:rPr>
              <w:t>
көмек көрсету;</w:t>
            </w:r>
            <w:r>
              <w:br/>
            </w:r>
            <w:r>
              <w:rPr>
                <w:rFonts w:ascii="Times New Roman"/>
                <w:b w:val="false"/>
                <w:i w:val="false"/>
                <w:color w:val="000000"/>
                <w:sz w:val="20"/>
              </w:rPr>
              <w:t>
17) Үштөбе ауылында</w:t>
            </w:r>
            <w:r>
              <w:br/>
            </w:r>
            <w:r>
              <w:rPr>
                <w:rFonts w:ascii="Times New Roman"/>
                <w:b w:val="false"/>
                <w:i w:val="false"/>
                <w:color w:val="000000"/>
                <w:sz w:val="20"/>
              </w:rPr>
              <w:t>
көшелерді тазарту,</w:t>
            </w:r>
            <w:r>
              <w:br/>
            </w:r>
            <w:r>
              <w:rPr>
                <w:rFonts w:ascii="Times New Roman"/>
                <w:b w:val="false"/>
                <w:i w:val="false"/>
                <w:color w:val="000000"/>
                <w:sz w:val="20"/>
              </w:rPr>
              <w:t>
үйінділерді жоюға</w:t>
            </w:r>
            <w:r>
              <w:br/>
            </w:r>
            <w:r>
              <w:rPr>
                <w:rFonts w:ascii="Times New Roman"/>
                <w:b w:val="false"/>
                <w:i w:val="false"/>
                <w:color w:val="000000"/>
                <w:sz w:val="20"/>
              </w:rPr>
              <w:t>
көмек көрсету;</w:t>
            </w:r>
            <w:r>
              <w:br/>
            </w:r>
            <w:r>
              <w:rPr>
                <w:rFonts w:ascii="Times New Roman"/>
                <w:b w:val="false"/>
                <w:i w:val="false"/>
                <w:color w:val="000000"/>
                <w:sz w:val="20"/>
              </w:rPr>
              <w:t>
18) Фурманов ауылында</w:t>
            </w:r>
            <w:r>
              <w:br/>
            </w:r>
            <w:r>
              <w:rPr>
                <w:rFonts w:ascii="Times New Roman"/>
                <w:b w:val="false"/>
                <w:i w:val="false"/>
                <w:color w:val="000000"/>
                <w:sz w:val="20"/>
              </w:rPr>
              <w:t>
көшелерді тазарту,</w:t>
            </w:r>
            <w:r>
              <w:br/>
            </w:r>
            <w:r>
              <w:rPr>
                <w:rFonts w:ascii="Times New Roman"/>
                <w:b w:val="false"/>
                <w:i w:val="false"/>
                <w:color w:val="000000"/>
                <w:sz w:val="20"/>
              </w:rPr>
              <w:t>
үйінділерді жоюға</w:t>
            </w:r>
            <w:r>
              <w:br/>
            </w:r>
            <w:r>
              <w:rPr>
                <w:rFonts w:ascii="Times New Roman"/>
                <w:b w:val="false"/>
                <w:i w:val="false"/>
                <w:color w:val="000000"/>
                <w:sz w:val="20"/>
              </w:rPr>
              <w:t>
көмек көрсету;</w:t>
            </w:r>
            <w:r>
              <w:br/>
            </w:r>
            <w:r>
              <w:rPr>
                <w:rFonts w:ascii="Times New Roman"/>
                <w:b w:val="false"/>
                <w:i w:val="false"/>
                <w:color w:val="000000"/>
                <w:sz w:val="20"/>
              </w:rPr>
              <w:t>
19) Родина ауылында</w:t>
            </w:r>
            <w:r>
              <w:br/>
            </w:r>
            <w:r>
              <w:rPr>
                <w:rFonts w:ascii="Times New Roman"/>
                <w:b w:val="false"/>
                <w:i w:val="false"/>
                <w:color w:val="000000"/>
                <w:sz w:val="20"/>
              </w:rPr>
              <w:t>
көшелерді тазарту,</w:t>
            </w:r>
            <w:r>
              <w:br/>
            </w:r>
            <w:r>
              <w:rPr>
                <w:rFonts w:ascii="Times New Roman"/>
                <w:b w:val="false"/>
                <w:i w:val="false"/>
                <w:color w:val="000000"/>
                <w:sz w:val="20"/>
              </w:rPr>
              <w:t>
қурайларды шабу;</w:t>
            </w:r>
            <w:r>
              <w:br/>
            </w:r>
            <w:r>
              <w:rPr>
                <w:rFonts w:ascii="Times New Roman"/>
                <w:b w:val="false"/>
                <w:i w:val="false"/>
                <w:color w:val="000000"/>
                <w:sz w:val="20"/>
              </w:rPr>
              <w:t>
20) Аққошқар ауылында</w:t>
            </w:r>
            <w:r>
              <w:br/>
            </w:r>
            <w:r>
              <w:rPr>
                <w:rFonts w:ascii="Times New Roman"/>
                <w:b w:val="false"/>
                <w:i w:val="false"/>
                <w:color w:val="000000"/>
                <w:sz w:val="20"/>
              </w:rPr>
              <w:t>
көшелерді тазарту,</w:t>
            </w:r>
            <w:r>
              <w:br/>
            </w:r>
            <w:r>
              <w:rPr>
                <w:rFonts w:ascii="Times New Roman"/>
                <w:b w:val="false"/>
                <w:i w:val="false"/>
                <w:color w:val="000000"/>
                <w:sz w:val="20"/>
              </w:rPr>
              <w:t>
қурайларды шабу;</w:t>
            </w:r>
            <w:r>
              <w:br/>
            </w:r>
            <w:r>
              <w:rPr>
                <w:rFonts w:ascii="Times New Roman"/>
                <w:b w:val="false"/>
                <w:i w:val="false"/>
                <w:color w:val="000000"/>
                <w:sz w:val="20"/>
              </w:rPr>
              <w:t>
21) Аққошқар ауылында</w:t>
            </w:r>
            <w:r>
              <w:br/>
            </w:r>
            <w:r>
              <w:rPr>
                <w:rFonts w:ascii="Times New Roman"/>
                <w:b w:val="false"/>
                <w:i w:val="false"/>
                <w:color w:val="000000"/>
                <w:sz w:val="20"/>
              </w:rPr>
              <w:t>
ағаш, клумбалар</w:t>
            </w:r>
            <w:r>
              <w:br/>
            </w:r>
            <w:r>
              <w:rPr>
                <w:rFonts w:ascii="Times New Roman"/>
                <w:b w:val="false"/>
                <w:i w:val="false"/>
                <w:color w:val="000000"/>
                <w:sz w:val="20"/>
              </w:rPr>
              <w:t>
отырғызу;</w:t>
            </w:r>
            <w:r>
              <w:br/>
            </w:r>
            <w:r>
              <w:rPr>
                <w:rFonts w:ascii="Times New Roman"/>
                <w:b w:val="false"/>
                <w:i w:val="false"/>
                <w:color w:val="000000"/>
                <w:sz w:val="20"/>
              </w:rPr>
              <w:t>
22) Екідін ауылында</w:t>
            </w:r>
            <w:r>
              <w:br/>
            </w:r>
            <w:r>
              <w:rPr>
                <w:rFonts w:ascii="Times New Roman"/>
                <w:b w:val="false"/>
                <w:i w:val="false"/>
                <w:color w:val="000000"/>
                <w:sz w:val="20"/>
              </w:rPr>
              <w:t>
көшелерді тазарту,</w:t>
            </w:r>
            <w:r>
              <w:br/>
            </w:r>
            <w:r>
              <w:rPr>
                <w:rFonts w:ascii="Times New Roman"/>
                <w:b w:val="false"/>
                <w:i w:val="false"/>
                <w:color w:val="000000"/>
                <w:sz w:val="20"/>
              </w:rPr>
              <w:t>
қурайларды шабу.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55776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12192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3360</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1344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1344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2032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328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656</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168</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328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336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1680</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664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664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1328</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336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3984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9"/>
        <w:gridCol w:w="2661"/>
      </w:tblGrid>
      <w:tr>
        <w:trPr>
          <w:trHeight w:val="690"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нақты жағдайлары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w:t>
            </w:r>
            <w:r>
              <w:br/>
            </w:r>
            <w:r>
              <w:rPr>
                <w:rFonts w:ascii="Times New Roman"/>
                <w:b w:val="false"/>
                <w:i w:val="false"/>
                <w:color w:val="000000"/>
                <w:sz w:val="20"/>
              </w:rPr>
              <w:t>
төлеу</w:t>
            </w:r>
          </w:p>
        </w:tc>
      </w:tr>
      <w:tr>
        <w:trPr>
          <w:trHeight w:val="106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уақытының ұзақтығы аптасына 40</w:t>
            </w:r>
            <w:r>
              <w:br/>
            </w:r>
            <w:r>
              <w:rPr>
                <w:rFonts w:ascii="Times New Roman"/>
                <w:b w:val="false"/>
                <w:i w:val="false"/>
                <w:color w:val="000000"/>
                <w:sz w:val="20"/>
              </w:rPr>
              <w:t>
сағаттан аспауға тиіс;</w:t>
            </w:r>
            <w:r>
              <w:br/>
            </w:r>
            <w:r>
              <w:rPr>
                <w:rFonts w:ascii="Times New Roman"/>
                <w:b w:val="false"/>
                <w:i w:val="false"/>
                <w:color w:val="000000"/>
                <w:sz w:val="20"/>
              </w:rPr>
              <w:t>
2) заңнамаға сәйкес еңбек қорғау мен</w:t>
            </w:r>
            <w:r>
              <w:br/>
            </w:r>
            <w:r>
              <w:rPr>
                <w:rFonts w:ascii="Times New Roman"/>
                <w:b w:val="false"/>
                <w:i w:val="false"/>
                <w:color w:val="000000"/>
                <w:sz w:val="20"/>
              </w:rPr>
              <w:t>
жағдайларды қамтамасыз етсін, әрбір</w:t>
            </w:r>
            <w:r>
              <w:br/>
            </w:r>
            <w:r>
              <w:rPr>
                <w:rFonts w:ascii="Times New Roman"/>
                <w:b w:val="false"/>
                <w:i w:val="false"/>
                <w:color w:val="000000"/>
                <w:sz w:val="20"/>
              </w:rPr>
              <w:t>
жұмыссызбен қауіпсіздік техникасы жайында</w:t>
            </w:r>
            <w:r>
              <w:br/>
            </w:r>
            <w:r>
              <w:rPr>
                <w:rFonts w:ascii="Times New Roman"/>
                <w:b w:val="false"/>
                <w:i w:val="false"/>
                <w:color w:val="000000"/>
                <w:sz w:val="20"/>
              </w:rPr>
              <w:t>
нұсқау өткізу;</w:t>
            </w:r>
            <w:r>
              <w:br/>
            </w:r>
            <w:r>
              <w:rPr>
                <w:rFonts w:ascii="Times New Roman"/>
                <w:b w:val="false"/>
                <w:i w:val="false"/>
                <w:color w:val="000000"/>
                <w:sz w:val="20"/>
              </w:rPr>
              <w:t>
3) қолданыстағы заңнамаға сәйкес уақытша</w:t>
            </w:r>
            <w:r>
              <w:br/>
            </w:r>
            <w:r>
              <w:rPr>
                <w:rFonts w:ascii="Times New Roman"/>
                <w:b w:val="false"/>
                <w:i w:val="false"/>
                <w:color w:val="000000"/>
                <w:sz w:val="20"/>
              </w:rPr>
              <w:t>
еңбекке жарамсыздығы бойынша әлеуметтік</w:t>
            </w:r>
            <w:r>
              <w:br/>
            </w:r>
            <w:r>
              <w:rPr>
                <w:rFonts w:ascii="Times New Roman"/>
                <w:b w:val="false"/>
                <w:i w:val="false"/>
                <w:color w:val="000000"/>
                <w:sz w:val="20"/>
              </w:rPr>
              <w:t>
жәрдемақы төлеуді қамтамасыз етсін;</w:t>
            </w:r>
            <w:r>
              <w:br/>
            </w:r>
            <w:r>
              <w:rPr>
                <w:rFonts w:ascii="Times New Roman"/>
                <w:b w:val="false"/>
                <w:i w:val="false"/>
                <w:color w:val="000000"/>
                <w:sz w:val="20"/>
              </w:rPr>
              <w:t>
4) Қазақстан Республикасының Еңбек</w:t>
            </w:r>
            <w:r>
              <w:br/>
            </w:r>
            <w:r>
              <w:rPr>
                <w:rFonts w:ascii="Times New Roman"/>
                <w:b w:val="false"/>
                <w:i w:val="false"/>
                <w:color w:val="000000"/>
                <w:sz w:val="20"/>
              </w:rPr>
              <w:t>
кодексіне сәйкес жұмыс беруші мен жұмыскер</w:t>
            </w:r>
            <w:r>
              <w:br/>
            </w:r>
            <w:r>
              <w:rPr>
                <w:rFonts w:ascii="Times New Roman"/>
                <w:b w:val="false"/>
                <w:i w:val="false"/>
                <w:color w:val="000000"/>
                <w:sz w:val="20"/>
              </w:rPr>
              <w:t>
арасындағы барлық еңбек қатынастары</w:t>
            </w:r>
            <w:r>
              <w:br/>
            </w:r>
            <w:r>
              <w:rPr>
                <w:rFonts w:ascii="Times New Roman"/>
                <w:b w:val="false"/>
                <w:i w:val="false"/>
                <w:color w:val="000000"/>
                <w:sz w:val="20"/>
              </w:rPr>
              <w:t>
сақталсын;</w:t>
            </w:r>
            <w:r>
              <w:br/>
            </w:r>
            <w:r>
              <w:rPr>
                <w:rFonts w:ascii="Times New Roman"/>
                <w:b w:val="false"/>
                <w:i w:val="false"/>
                <w:color w:val="000000"/>
                <w:sz w:val="20"/>
              </w:rPr>
              <w:t>
5) зейнетақымен қамсыздандыру және</w:t>
            </w:r>
            <w:r>
              <w:br/>
            </w:r>
            <w:r>
              <w:rPr>
                <w:rFonts w:ascii="Times New Roman"/>
                <w:b w:val="false"/>
                <w:i w:val="false"/>
                <w:color w:val="000000"/>
                <w:sz w:val="20"/>
              </w:rPr>
              <w:t>
сақтандыру туралы заңнама сақталсын.</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жалақының</w:t>
            </w:r>
            <w:r>
              <w:br/>
            </w:r>
            <w:r>
              <w:rPr>
                <w:rFonts w:ascii="Times New Roman"/>
                <w:b w:val="false"/>
                <w:i w:val="false"/>
                <w:color w:val="000000"/>
                <w:sz w:val="20"/>
              </w:rPr>
              <w:t>
1,5 мөлшері</w:t>
            </w:r>
          </w:p>
        </w:tc>
      </w:tr>
      <w:tr>
        <w:trPr>
          <w:trHeight w:val="30"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уақытының ұзақтығы аптасына 40</w:t>
            </w:r>
            <w:r>
              <w:br/>
            </w:r>
            <w:r>
              <w:rPr>
                <w:rFonts w:ascii="Times New Roman"/>
                <w:b w:val="false"/>
                <w:i w:val="false"/>
                <w:color w:val="000000"/>
                <w:sz w:val="20"/>
              </w:rPr>
              <w:t>
сағаттан аспауға тиіс;</w:t>
            </w:r>
            <w:r>
              <w:br/>
            </w:r>
            <w:r>
              <w:rPr>
                <w:rFonts w:ascii="Times New Roman"/>
                <w:b w:val="false"/>
                <w:i w:val="false"/>
                <w:color w:val="000000"/>
                <w:sz w:val="20"/>
              </w:rPr>
              <w:t>
2) заңнамаға сәйкес еңбек қорғау мен</w:t>
            </w:r>
            <w:r>
              <w:br/>
            </w:r>
            <w:r>
              <w:rPr>
                <w:rFonts w:ascii="Times New Roman"/>
                <w:b w:val="false"/>
                <w:i w:val="false"/>
                <w:color w:val="000000"/>
                <w:sz w:val="20"/>
              </w:rPr>
              <w:t>
жағдайларды қамтамасыз етсін, әрбір</w:t>
            </w:r>
            <w:r>
              <w:br/>
            </w:r>
            <w:r>
              <w:rPr>
                <w:rFonts w:ascii="Times New Roman"/>
                <w:b w:val="false"/>
                <w:i w:val="false"/>
                <w:color w:val="000000"/>
                <w:sz w:val="20"/>
              </w:rPr>
              <w:t>
жұмыссызбен қауіпсіздік техникасы жайында</w:t>
            </w:r>
            <w:r>
              <w:br/>
            </w:r>
            <w:r>
              <w:rPr>
                <w:rFonts w:ascii="Times New Roman"/>
                <w:b w:val="false"/>
                <w:i w:val="false"/>
                <w:color w:val="000000"/>
                <w:sz w:val="20"/>
              </w:rPr>
              <w:t>
нұсқау өткізу;</w:t>
            </w:r>
            <w:r>
              <w:br/>
            </w:r>
            <w:r>
              <w:rPr>
                <w:rFonts w:ascii="Times New Roman"/>
                <w:b w:val="false"/>
                <w:i w:val="false"/>
                <w:color w:val="000000"/>
                <w:sz w:val="20"/>
              </w:rPr>
              <w:t>
3) қолданыстағы заңнамаға сәйкес уақытша</w:t>
            </w:r>
            <w:r>
              <w:br/>
            </w:r>
            <w:r>
              <w:rPr>
                <w:rFonts w:ascii="Times New Roman"/>
                <w:b w:val="false"/>
                <w:i w:val="false"/>
                <w:color w:val="000000"/>
                <w:sz w:val="20"/>
              </w:rPr>
              <w:t>
еңбекке жарамсыздығы бойынша әлеуметтік</w:t>
            </w:r>
            <w:r>
              <w:br/>
            </w:r>
            <w:r>
              <w:rPr>
                <w:rFonts w:ascii="Times New Roman"/>
                <w:b w:val="false"/>
                <w:i w:val="false"/>
                <w:color w:val="000000"/>
                <w:sz w:val="20"/>
              </w:rPr>
              <w:t>
жәрдемақы төлеуді қамтамасыз етсін;</w:t>
            </w:r>
            <w:r>
              <w:br/>
            </w:r>
            <w:r>
              <w:rPr>
                <w:rFonts w:ascii="Times New Roman"/>
                <w:b w:val="false"/>
                <w:i w:val="false"/>
                <w:color w:val="000000"/>
                <w:sz w:val="20"/>
              </w:rPr>
              <w:t>
4) Қазақстан Республикасының Еңбек</w:t>
            </w:r>
            <w:r>
              <w:br/>
            </w:r>
            <w:r>
              <w:rPr>
                <w:rFonts w:ascii="Times New Roman"/>
                <w:b w:val="false"/>
                <w:i w:val="false"/>
                <w:color w:val="000000"/>
                <w:sz w:val="20"/>
              </w:rPr>
              <w:t>
кодексіне сәйкес жұмыс беруші мен жұмыскер</w:t>
            </w:r>
            <w:r>
              <w:br/>
            </w:r>
            <w:r>
              <w:rPr>
                <w:rFonts w:ascii="Times New Roman"/>
                <w:b w:val="false"/>
                <w:i w:val="false"/>
                <w:color w:val="000000"/>
                <w:sz w:val="20"/>
              </w:rPr>
              <w:t>
арасындағы барлық еңбек қатынастары</w:t>
            </w:r>
            <w:r>
              <w:br/>
            </w:r>
            <w:r>
              <w:rPr>
                <w:rFonts w:ascii="Times New Roman"/>
                <w:b w:val="false"/>
                <w:i w:val="false"/>
                <w:color w:val="000000"/>
                <w:sz w:val="20"/>
              </w:rPr>
              <w:t>
сақталсын;</w:t>
            </w:r>
            <w:r>
              <w:br/>
            </w:r>
            <w:r>
              <w:rPr>
                <w:rFonts w:ascii="Times New Roman"/>
                <w:b w:val="false"/>
                <w:i w:val="false"/>
                <w:color w:val="000000"/>
                <w:sz w:val="20"/>
              </w:rPr>
              <w:t>
5) зейнетақымен қамсыздандыру және</w:t>
            </w:r>
            <w:r>
              <w:br/>
            </w:r>
            <w:r>
              <w:rPr>
                <w:rFonts w:ascii="Times New Roman"/>
                <w:b w:val="false"/>
                <w:i w:val="false"/>
                <w:color w:val="000000"/>
                <w:sz w:val="20"/>
              </w:rPr>
              <w:t>
сақтандыру туралы заңнама сақталсын.</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жалақының</w:t>
            </w:r>
            <w:r>
              <w:br/>
            </w:r>
            <w:r>
              <w:rPr>
                <w:rFonts w:ascii="Times New Roman"/>
                <w:b w:val="false"/>
                <w:i w:val="false"/>
                <w:color w:val="000000"/>
                <w:sz w:val="20"/>
              </w:rPr>
              <w:t>
1,5 мөлшері</w:t>
            </w:r>
          </w:p>
        </w:tc>
      </w:tr>
      <w:tr>
        <w:trPr>
          <w:trHeight w:val="319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уақытының ұзақтығы аптасына 40</w:t>
            </w:r>
            <w:r>
              <w:br/>
            </w:r>
            <w:r>
              <w:rPr>
                <w:rFonts w:ascii="Times New Roman"/>
                <w:b w:val="false"/>
                <w:i w:val="false"/>
                <w:color w:val="000000"/>
                <w:sz w:val="20"/>
              </w:rPr>
              <w:t>
сағаттан аспауға тиіс;</w:t>
            </w:r>
            <w:r>
              <w:br/>
            </w:r>
            <w:r>
              <w:rPr>
                <w:rFonts w:ascii="Times New Roman"/>
                <w:b w:val="false"/>
                <w:i w:val="false"/>
                <w:color w:val="000000"/>
                <w:sz w:val="20"/>
              </w:rPr>
              <w:t>
2) заңнамаға сәйкес еңбек қорғау мен</w:t>
            </w:r>
            <w:r>
              <w:br/>
            </w:r>
            <w:r>
              <w:rPr>
                <w:rFonts w:ascii="Times New Roman"/>
                <w:b w:val="false"/>
                <w:i w:val="false"/>
                <w:color w:val="000000"/>
                <w:sz w:val="20"/>
              </w:rPr>
              <w:t>
жағдайларды қамтамасыз етсін, әрбір</w:t>
            </w:r>
            <w:r>
              <w:br/>
            </w:r>
            <w:r>
              <w:rPr>
                <w:rFonts w:ascii="Times New Roman"/>
                <w:b w:val="false"/>
                <w:i w:val="false"/>
                <w:color w:val="000000"/>
                <w:sz w:val="20"/>
              </w:rPr>
              <w:t>
жұмыссызбен қауіпсіздік техникасы жайында</w:t>
            </w:r>
            <w:r>
              <w:br/>
            </w:r>
            <w:r>
              <w:rPr>
                <w:rFonts w:ascii="Times New Roman"/>
                <w:b w:val="false"/>
                <w:i w:val="false"/>
                <w:color w:val="000000"/>
                <w:sz w:val="20"/>
              </w:rPr>
              <w:t>
нұсқау өткізу;</w:t>
            </w:r>
            <w:r>
              <w:br/>
            </w:r>
            <w:r>
              <w:rPr>
                <w:rFonts w:ascii="Times New Roman"/>
                <w:b w:val="false"/>
                <w:i w:val="false"/>
                <w:color w:val="000000"/>
                <w:sz w:val="20"/>
              </w:rPr>
              <w:t>
3) қолданыстағы заңнамаға сәйкес уақытша</w:t>
            </w:r>
            <w:r>
              <w:br/>
            </w:r>
            <w:r>
              <w:rPr>
                <w:rFonts w:ascii="Times New Roman"/>
                <w:b w:val="false"/>
                <w:i w:val="false"/>
                <w:color w:val="000000"/>
                <w:sz w:val="20"/>
              </w:rPr>
              <w:t>
еңбекке жарамсыздығы бойынша әлеуметтік</w:t>
            </w:r>
            <w:r>
              <w:br/>
            </w:r>
            <w:r>
              <w:rPr>
                <w:rFonts w:ascii="Times New Roman"/>
                <w:b w:val="false"/>
                <w:i w:val="false"/>
                <w:color w:val="000000"/>
                <w:sz w:val="20"/>
              </w:rPr>
              <w:t>
жәрдемақы төлеуді қамтамасыз етсін;</w:t>
            </w:r>
            <w:r>
              <w:br/>
            </w:r>
            <w:r>
              <w:rPr>
                <w:rFonts w:ascii="Times New Roman"/>
                <w:b w:val="false"/>
                <w:i w:val="false"/>
                <w:color w:val="000000"/>
                <w:sz w:val="20"/>
              </w:rPr>
              <w:t>
4) Қазақстан Республикасының Еңбек</w:t>
            </w:r>
            <w:r>
              <w:br/>
            </w:r>
            <w:r>
              <w:rPr>
                <w:rFonts w:ascii="Times New Roman"/>
                <w:b w:val="false"/>
                <w:i w:val="false"/>
                <w:color w:val="000000"/>
                <w:sz w:val="20"/>
              </w:rPr>
              <w:t>
кодексіне сәйкес жұмыс беруші мен жұмыскер</w:t>
            </w:r>
            <w:r>
              <w:br/>
            </w:r>
            <w:r>
              <w:rPr>
                <w:rFonts w:ascii="Times New Roman"/>
                <w:b w:val="false"/>
                <w:i w:val="false"/>
                <w:color w:val="000000"/>
                <w:sz w:val="20"/>
              </w:rPr>
              <w:t>
арасындағы барлық еңбек қатынастары</w:t>
            </w:r>
            <w:r>
              <w:br/>
            </w:r>
            <w:r>
              <w:rPr>
                <w:rFonts w:ascii="Times New Roman"/>
                <w:b w:val="false"/>
                <w:i w:val="false"/>
                <w:color w:val="000000"/>
                <w:sz w:val="20"/>
              </w:rPr>
              <w:t>
сақталсын;</w:t>
            </w:r>
            <w:r>
              <w:br/>
            </w:r>
            <w:r>
              <w:rPr>
                <w:rFonts w:ascii="Times New Roman"/>
                <w:b w:val="false"/>
                <w:i w:val="false"/>
                <w:color w:val="000000"/>
                <w:sz w:val="20"/>
              </w:rPr>
              <w:t>
5) зейнетақымен қамсыздандыру және</w:t>
            </w:r>
            <w:r>
              <w:br/>
            </w:r>
            <w:r>
              <w:rPr>
                <w:rFonts w:ascii="Times New Roman"/>
                <w:b w:val="false"/>
                <w:i w:val="false"/>
                <w:color w:val="000000"/>
                <w:sz w:val="20"/>
              </w:rPr>
              <w:t>
сақтандыру туралы заңнама сақталсын.</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жалақының</w:t>
            </w:r>
            <w:r>
              <w:br/>
            </w:r>
            <w:r>
              <w:rPr>
                <w:rFonts w:ascii="Times New Roman"/>
                <w:b w:val="false"/>
                <w:i w:val="false"/>
                <w:color w:val="000000"/>
                <w:sz w:val="20"/>
              </w:rPr>
              <w:t>
1,5 мөлшері</w:t>
            </w:r>
          </w:p>
        </w:tc>
      </w:tr>
      <w:tr>
        <w:trPr>
          <w:trHeight w:val="30"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уақытының ұзақтығы аптасына 40</w:t>
            </w:r>
            <w:r>
              <w:br/>
            </w:r>
            <w:r>
              <w:rPr>
                <w:rFonts w:ascii="Times New Roman"/>
                <w:b w:val="false"/>
                <w:i w:val="false"/>
                <w:color w:val="000000"/>
                <w:sz w:val="20"/>
              </w:rPr>
              <w:t>
сағаттан аспауға тиіс;</w:t>
            </w:r>
            <w:r>
              <w:br/>
            </w:r>
            <w:r>
              <w:rPr>
                <w:rFonts w:ascii="Times New Roman"/>
                <w:b w:val="false"/>
                <w:i w:val="false"/>
                <w:color w:val="000000"/>
                <w:sz w:val="20"/>
              </w:rPr>
              <w:t>
2) заңнамаға сәйкес еңбек қорғау мен</w:t>
            </w:r>
            <w:r>
              <w:br/>
            </w:r>
            <w:r>
              <w:rPr>
                <w:rFonts w:ascii="Times New Roman"/>
                <w:b w:val="false"/>
                <w:i w:val="false"/>
                <w:color w:val="000000"/>
                <w:sz w:val="20"/>
              </w:rPr>
              <w:t>
жағдайларды қамтамасыз етсін, әрбір</w:t>
            </w:r>
            <w:r>
              <w:br/>
            </w:r>
            <w:r>
              <w:rPr>
                <w:rFonts w:ascii="Times New Roman"/>
                <w:b w:val="false"/>
                <w:i w:val="false"/>
                <w:color w:val="000000"/>
                <w:sz w:val="20"/>
              </w:rPr>
              <w:t>
жұмыссызбен қауіпсіздік техникасы жайында</w:t>
            </w:r>
            <w:r>
              <w:br/>
            </w:r>
            <w:r>
              <w:rPr>
                <w:rFonts w:ascii="Times New Roman"/>
                <w:b w:val="false"/>
                <w:i w:val="false"/>
                <w:color w:val="000000"/>
                <w:sz w:val="20"/>
              </w:rPr>
              <w:t>
нұсқау өткізу;</w:t>
            </w:r>
            <w:r>
              <w:br/>
            </w:r>
            <w:r>
              <w:rPr>
                <w:rFonts w:ascii="Times New Roman"/>
                <w:b w:val="false"/>
                <w:i w:val="false"/>
                <w:color w:val="000000"/>
                <w:sz w:val="20"/>
              </w:rPr>
              <w:t>
3) қолданыстағы заңнамаға сәйкес уақытша</w:t>
            </w:r>
            <w:r>
              <w:br/>
            </w:r>
            <w:r>
              <w:rPr>
                <w:rFonts w:ascii="Times New Roman"/>
                <w:b w:val="false"/>
                <w:i w:val="false"/>
                <w:color w:val="000000"/>
                <w:sz w:val="20"/>
              </w:rPr>
              <w:t>
еңбекке жарамсыздығы бойынша әлеуметтік</w:t>
            </w:r>
            <w:r>
              <w:br/>
            </w:r>
            <w:r>
              <w:rPr>
                <w:rFonts w:ascii="Times New Roman"/>
                <w:b w:val="false"/>
                <w:i w:val="false"/>
                <w:color w:val="000000"/>
                <w:sz w:val="20"/>
              </w:rPr>
              <w:t>
жәрдемақы төлеуді қамтамасыз етсін;</w:t>
            </w:r>
            <w:r>
              <w:br/>
            </w:r>
            <w:r>
              <w:rPr>
                <w:rFonts w:ascii="Times New Roman"/>
                <w:b w:val="false"/>
                <w:i w:val="false"/>
                <w:color w:val="000000"/>
                <w:sz w:val="20"/>
              </w:rPr>
              <w:t>
4) Қазақстан Республикасының Еңбек</w:t>
            </w:r>
            <w:r>
              <w:br/>
            </w:r>
            <w:r>
              <w:rPr>
                <w:rFonts w:ascii="Times New Roman"/>
                <w:b w:val="false"/>
                <w:i w:val="false"/>
                <w:color w:val="000000"/>
                <w:sz w:val="20"/>
              </w:rPr>
              <w:t>
кодексіне сәйкес жұмыс беруші мен жұмыскер</w:t>
            </w:r>
            <w:r>
              <w:br/>
            </w:r>
            <w:r>
              <w:rPr>
                <w:rFonts w:ascii="Times New Roman"/>
                <w:b w:val="false"/>
                <w:i w:val="false"/>
                <w:color w:val="000000"/>
                <w:sz w:val="20"/>
              </w:rPr>
              <w:t>
арасындағы барлық еңбек қатынастары</w:t>
            </w:r>
            <w:r>
              <w:br/>
            </w:r>
            <w:r>
              <w:rPr>
                <w:rFonts w:ascii="Times New Roman"/>
                <w:b w:val="false"/>
                <w:i w:val="false"/>
                <w:color w:val="000000"/>
                <w:sz w:val="20"/>
              </w:rPr>
              <w:t>
сақталсын;</w:t>
            </w:r>
            <w:r>
              <w:br/>
            </w:r>
            <w:r>
              <w:rPr>
                <w:rFonts w:ascii="Times New Roman"/>
                <w:b w:val="false"/>
                <w:i w:val="false"/>
                <w:color w:val="000000"/>
                <w:sz w:val="20"/>
              </w:rPr>
              <w:t>
5) зейнетақымен қамсыздандыру және</w:t>
            </w:r>
            <w:r>
              <w:br/>
            </w:r>
            <w:r>
              <w:rPr>
                <w:rFonts w:ascii="Times New Roman"/>
                <w:b w:val="false"/>
                <w:i w:val="false"/>
                <w:color w:val="000000"/>
                <w:sz w:val="20"/>
              </w:rPr>
              <w:t>
сақтандыру туралы заңнама сақталсын.</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жалақының</w:t>
            </w:r>
            <w:r>
              <w:br/>
            </w:r>
            <w:r>
              <w:rPr>
                <w:rFonts w:ascii="Times New Roman"/>
                <w:b w:val="false"/>
                <w:i w:val="false"/>
                <w:color w:val="000000"/>
                <w:sz w:val="20"/>
              </w:rPr>
              <w:t>
1,5 мөлшері</w:t>
            </w:r>
          </w:p>
        </w:tc>
      </w:tr>
      <w:tr>
        <w:trPr>
          <w:trHeight w:val="30"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уақытының ұзақтығы аптасына 40</w:t>
            </w:r>
            <w:r>
              <w:br/>
            </w:r>
            <w:r>
              <w:rPr>
                <w:rFonts w:ascii="Times New Roman"/>
                <w:b w:val="false"/>
                <w:i w:val="false"/>
                <w:color w:val="000000"/>
                <w:sz w:val="20"/>
              </w:rPr>
              <w:t>
сағаттан аспауға тиіс;</w:t>
            </w:r>
            <w:r>
              <w:br/>
            </w:r>
            <w:r>
              <w:rPr>
                <w:rFonts w:ascii="Times New Roman"/>
                <w:b w:val="false"/>
                <w:i w:val="false"/>
                <w:color w:val="000000"/>
                <w:sz w:val="20"/>
              </w:rPr>
              <w:t>
2) заңнамаға сәйкес еңбек қорғау мен</w:t>
            </w:r>
            <w:r>
              <w:br/>
            </w:r>
            <w:r>
              <w:rPr>
                <w:rFonts w:ascii="Times New Roman"/>
                <w:b w:val="false"/>
                <w:i w:val="false"/>
                <w:color w:val="000000"/>
                <w:sz w:val="20"/>
              </w:rPr>
              <w:t>
жағдайларды қамтамасыз етсін, әрбір</w:t>
            </w:r>
            <w:r>
              <w:br/>
            </w:r>
            <w:r>
              <w:rPr>
                <w:rFonts w:ascii="Times New Roman"/>
                <w:b w:val="false"/>
                <w:i w:val="false"/>
                <w:color w:val="000000"/>
                <w:sz w:val="20"/>
              </w:rPr>
              <w:t>
жұмыссызбен қауіпсіздік техникасы жайында</w:t>
            </w:r>
            <w:r>
              <w:br/>
            </w:r>
            <w:r>
              <w:rPr>
                <w:rFonts w:ascii="Times New Roman"/>
                <w:b w:val="false"/>
                <w:i w:val="false"/>
                <w:color w:val="000000"/>
                <w:sz w:val="20"/>
              </w:rPr>
              <w:t>
нұсқау өткізу;</w:t>
            </w:r>
            <w:r>
              <w:br/>
            </w:r>
            <w:r>
              <w:rPr>
                <w:rFonts w:ascii="Times New Roman"/>
                <w:b w:val="false"/>
                <w:i w:val="false"/>
                <w:color w:val="000000"/>
                <w:sz w:val="20"/>
              </w:rPr>
              <w:t>
3) қолданыстағы заңнамаға сәйкес уақытша</w:t>
            </w:r>
            <w:r>
              <w:br/>
            </w:r>
            <w:r>
              <w:rPr>
                <w:rFonts w:ascii="Times New Roman"/>
                <w:b w:val="false"/>
                <w:i w:val="false"/>
                <w:color w:val="000000"/>
                <w:sz w:val="20"/>
              </w:rPr>
              <w:t>
еңбекке жарамсыздығы бойынша әлеуметтік</w:t>
            </w:r>
            <w:r>
              <w:br/>
            </w:r>
            <w:r>
              <w:rPr>
                <w:rFonts w:ascii="Times New Roman"/>
                <w:b w:val="false"/>
                <w:i w:val="false"/>
                <w:color w:val="000000"/>
                <w:sz w:val="20"/>
              </w:rPr>
              <w:t>
жәрдемақы төлеуді қамтамасыз етсін;</w:t>
            </w:r>
            <w:r>
              <w:br/>
            </w:r>
            <w:r>
              <w:rPr>
                <w:rFonts w:ascii="Times New Roman"/>
                <w:b w:val="false"/>
                <w:i w:val="false"/>
                <w:color w:val="000000"/>
                <w:sz w:val="20"/>
              </w:rPr>
              <w:t>
4) Қазақстан Республикасының Еңбек</w:t>
            </w:r>
            <w:r>
              <w:br/>
            </w:r>
            <w:r>
              <w:rPr>
                <w:rFonts w:ascii="Times New Roman"/>
                <w:b w:val="false"/>
                <w:i w:val="false"/>
                <w:color w:val="000000"/>
                <w:sz w:val="20"/>
              </w:rPr>
              <w:t>
кодексіне сәйкес жұмыс беруші мен жұмыскер</w:t>
            </w:r>
            <w:r>
              <w:br/>
            </w:r>
            <w:r>
              <w:rPr>
                <w:rFonts w:ascii="Times New Roman"/>
                <w:b w:val="false"/>
                <w:i w:val="false"/>
                <w:color w:val="000000"/>
                <w:sz w:val="20"/>
              </w:rPr>
              <w:t>
арасындағы барлық еңбек қатынастары</w:t>
            </w:r>
            <w:r>
              <w:br/>
            </w:r>
            <w:r>
              <w:rPr>
                <w:rFonts w:ascii="Times New Roman"/>
                <w:b w:val="false"/>
                <w:i w:val="false"/>
                <w:color w:val="000000"/>
                <w:sz w:val="20"/>
              </w:rPr>
              <w:t>
сақталсын;</w:t>
            </w:r>
            <w:r>
              <w:br/>
            </w:r>
            <w:r>
              <w:rPr>
                <w:rFonts w:ascii="Times New Roman"/>
                <w:b w:val="false"/>
                <w:i w:val="false"/>
                <w:color w:val="000000"/>
                <w:sz w:val="20"/>
              </w:rPr>
              <w:t>
5) зейнетақымен қамсыздандыру және</w:t>
            </w:r>
            <w:r>
              <w:br/>
            </w:r>
            <w:r>
              <w:rPr>
                <w:rFonts w:ascii="Times New Roman"/>
                <w:b w:val="false"/>
                <w:i w:val="false"/>
                <w:color w:val="000000"/>
                <w:sz w:val="20"/>
              </w:rPr>
              <w:t>
сақтандыру туралы заңнама сақталсын.</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жалақының</w:t>
            </w:r>
            <w:r>
              <w:br/>
            </w:r>
            <w:r>
              <w:rPr>
                <w:rFonts w:ascii="Times New Roman"/>
                <w:b w:val="false"/>
                <w:i w:val="false"/>
                <w:color w:val="000000"/>
                <w:sz w:val="20"/>
              </w:rPr>
              <w:t>
1,5 мөлшері</w:t>
            </w:r>
          </w:p>
        </w:tc>
      </w:tr>
      <w:tr>
        <w:trPr>
          <w:trHeight w:val="30"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уақытының ұзақтығы аптасына 40</w:t>
            </w:r>
            <w:r>
              <w:br/>
            </w:r>
            <w:r>
              <w:rPr>
                <w:rFonts w:ascii="Times New Roman"/>
                <w:b w:val="false"/>
                <w:i w:val="false"/>
                <w:color w:val="000000"/>
                <w:sz w:val="20"/>
              </w:rPr>
              <w:t>
сағаттан аспауға тиіс;</w:t>
            </w:r>
            <w:r>
              <w:br/>
            </w:r>
            <w:r>
              <w:rPr>
                <w:rFonts w:ascii="Times New Roman"/>
                <w:b w:val="false"/>
                <w:i w:val="false"/>
                <w:color w:val="000000"/>
                <w:sz w:val="20"/>
              </w:rPr>
              <w:t>
2) заңнамаға сәйкес еңбек қорғау мен</w:t>
            </w:r>
            <w:r>
              <w:br/>
            </w:r>
            <w:r>
              <w:rPr>
                <w:rFonts w:ascii="Times New Roman"/>
                <w:b w:val="false"/>
                <w:i w:val="false"/>
                <w:color w:val="000000"/>
                <w:sz w:val="20"/>
              </w:rPr>
              <w:t>
жағдайларды қамтамасыз етсін, әрбір</w:t>
            </w:r>
            <w:r>
              <w:br/>
            </w:r>
            <w:r>
              <w:rPr>
                <w:rFonts w:ascii="Times New Roman"/>
                <w:b w:val="false"/>
                <w:i w:val="false"/>
                <w:color w:val="000000"/>
                <w:sz w:val="20"/>
              </w:rPr>
              <w:t>
жұмыссызбен қауіпсіздік техникасы жайында</w:t>
            </w:r>
            <w:r>
              <w:br/>
            </w:r>
            <w:r>
              <w:rPr>
                <w:rFonts w:ascii="Times New Roman"/>
                <w:b w:val="false"/>
                <w:i w:val="false"/>
                <w:color w:val="000000"/>
                <w:sz w:val="20"/>
              </w:rPr>
              <w:t>
нұсқау өткізу;</w:t>
            </w:r>
            <w:r>
              <w:br/>
            </w:r>
            <w:r>
              <w:rPr>
                <w:rFonts w:ascii="Times New Roman"/>
                <w:b w:val="false"/>
                <w:i w:val="false"/>
                <w:color w:val="000000"/>
                <w:sz w:val="20"/>
              </w:rPr>
              <w:t>
3) қолданыстағы заңнамаға сәйкес уақытша</w:t>
            </w:r>
            <w:r>
              <w:br/>
            </w:r>
            <w:r>
              <w:rPr>
                <w:rFonts w:ascii="Times New Roman"/>
                <w:b w:val="false"/>
                <w:i w:val="false"/>
                <w:color w:val="000000"/>
                <w:sz w:val="20"/>
              </w:rPr>
              <w:t>
еңбекке жарамсыздығы бойынша әлеуметтік</w:t>
            </w:r>
            <w:r>
              <w:br/>
            </w:r>
            <w:r>
              <w:rPr>
                <w:rFonts w:ascii="Times New Roman"/>
                <w:b w:val="false"/>
                <w:i w:val="false"/>
                <w:color w:val="000000"/>
                <w:sz w:val="20"/>
              </w:rPr>
              <w:t>
жәрдемақы төлеуді қамтамасыз етсін;</w:t>
            </w:r>
            <w:r>
              <w:br/>
            </w:r>
            <w:r>
              <w:rPr>
                <w:rFonts w:ascii="Times New Roman"/>
                <w:b w:val="false"/>
                <w:i w:val="false"/>
                <w:color w:val="000000"/>
                <w:sz w:val="20"/>
              </w:rPr>
              <w:t>
4) Қазақстан Республикасының Еңбек</w:t>
            </w:r>
            <w:r>
              <w:br/>
            </w:r>
            <w:r>
              <w:rPr>
                <w:rFonts w:ascii="Times New Roman"/>
                <w:b w:val="false"/>
                <w:i w:val="false"/>
                <w:color w:val="000000"/>
                <w:sz w:val="20"/>
              </w:rPr>
              <w:t>
кодексіне сәйкес жұмыс беруші мен жұмыскер</w:t>
            </w:r>
            <w:r>
              <w:br/>
            </w:r>
            <w:r>
              <w:rPr>
                <w:rFonts w:ascii="Times New Roman"/>
                <w:b w:val="false"/>
                <w:i w:val="false"/>
                <w:color w:val="000000"/>
                <w:sz w:val="20"/>
              </w:rPr>
              <w:t>
арасындағы барлық еңбек қатынастары</w:t>
            </w:r>
            <w:r>
              <w:br/>
            </w:r>
            <w:r>
              <w:rPr>
                <w:rFonts w:ascii="Times New Roman"/>
                <w:b w:val="false"/>
                <w:i w:val="false"/>
                <w:color w:val="000000"/>
                <w:sz w:val="20"/>
              </w:rPr>
              <w:t>
сақталсын;</w:t>
            </w:r>
            <w:r>
              <w:br/>
            </w:r>
            <w:r>
              <w:rPr>
                <w:rFonts w:ascii="Times New Roman"/>
                <w:b w:val="false"/>
                <w:i w:val="false"/>
                <w:color w:val="000000"/>
                <w:sz w:val="20"/>
              </w:rPr>
              <w:t>
5) зейнетақымен қамсыздандыру және</w:t>
            </w:r>
            <w:r>
              <w:br/>
            </w:r>
            <w:r>
              <w:rPr>
                <w:rFonts w:ascii="Times New Roman"/>
                <w:b w:val="false"/>
                <w:i w:val="false"/>
                <w:color w:val="000000"/>
                <w:sz w:val="20"/>
              </w:rPr>
              <w:t>
сақтандыру туралы заңнама сақталсын.</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жалақының</w:t>
            </w:r>
            <w:r>
              <w:br/>
            </w:r>
            <w:r>
              <w:rPr>
                <w:rFonts w:ascii="Times New Roman"/>
                <w:b w:val="false"/>
                <w:i w:val="false"/>
                <w:color w:val="000000"/>
                <w:sz w:val="20"/>
              </w:rPr>
              <w:t>
1,5 мөлшері</w:t>
            </w:r>
          </w:p>
        </w:tc>
      </w:tr>
      <w:tr>
        <w:trPr>
          <w:trHeight w:val="30"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уақытының ұзақтығы аптасына 40</w:t>
            </w:r>
            <w:r>
              <w:br/>
            </w:r>
            <w:r>
              <w:rPr>
                <w:rFonts w:ascii="Times New Roman"/>
                <w:b w:val="false"/>
                <w:i w:val="false"/>
                <w:color w:val="000000"/>
                <w:sz w:val="20"/>
              </w:rPr>
              <w:t>
сағаттан аспауға тиіс;</w:t>
            </w:r>
            <w:r>
              <w:br/>
            </w:r>
            <w:r>
              <w:rPr>
                <w:rFonts w:ascii="Times New Roman"/>
                <w:b w:val="false"/>
                <w:i w:val="false"/>
                <w:color w:val="000000"/>
                <w:sz w:val="20"/>
              </w:rPr>
              <w:t>
2) заңнамаға сәйкес еңбек қорғау мен</w:t>
            </w:r>
            <w:r>
              <w:br/>
            </w:r>
            <w:r>
              <w:rPr>
                <w:rFonts w:ascii="Times New Roman"/>
                <w:b w:val="false"/>
                <w:i w:val="false"/>
                <w:color w:val="000000"/>
                <w:sz w:val="20"/>
              </w:rPr>
              <w:t>
жағдайларды қамтамасыз етсін, әрбір</w:t>
            </w:r>
            <w:r>
              <w:br/>
            </w:r>
            <w:r>
              <w:rPr>
                <w:rFonts w:ascii="Times New Roman"/>
                <w:b w:val="false"/>
                <w:i w:val="false"/>
                <w:color w:val="000000"/>
                <w:sz w:val="20"/>
              </w:rPr>
              <w:t>
жұмыссызбен қауіпсіздік техникасы жайында</w:t>
            </w:r>
            <w:r>
              <w:br/>
            </w:r>
            <w:r>
              <w:rPr>
                <w:rFonts w:ascii="Times New Roman"/>
                <w:b w:val="false"/>
                <w:i w:val="false"/>
                <w:color w:val="000000"/>
                <w:sz w:val="20"/>
              </w:rPr>
              <w:t>
нұсқау өткізу;</w:t>
            </w:r>
            <w:r>
              <w:br/>
            </w:r>
            <w:r>
              <w:rPr>
                <w:rFonts w:ascii="Times New Roman"/>
                <w:b w:val="false"/>
                <w:i w:val="false"/>
                <w:color w:val="000000"/>
                <w:sz w:val="20"/>
              </w:rPr>
              <w:t>
3) қолданыстағы заңнамаға сәйкес уақытша</w:t>
            </w:r>
            <w:r>
              <w:br/>
            </w:r>
            <w:r>
              <w:rPr>
                <w:rFonts w:ascii="Times New Roman"/>
                <w:b w:val="false"/>
                <w:i w:val="false"/>
                <w:color w:val="000000"/>
                <w:sz w:val="20"/>
              </w:rPr>
              <w:t>
еңбекке жарамсыздығы бойынша әлеуметтік</w:t>
            </w:r>
            <w:r>
              <w:br/>
            </w:r>
            <w:r>
              <w:rPr>
                <w:rFonts w:ascii="Times New Roman"/>
                <w:b w:val="false"/>
                <w:i w:val="false"/>
                <w:color w:val="000000"/>
                <w:sz w:val="20"/>
              </w:rPr>
              <w:t>
жәрдемақы төлеуді қамтамасыз етсін;</w:t>
            </w:r>
            <w:r>
              <w:br/>
            </w:r>
            <w:r>
              <w:rPr>
                <w:rFonts w:ascii="Times New Roman"/>
                <w:b w:val="false"/>
                <w:i w:val="false"/>
                <w:color w:val="000000"/>
                <w:sz w:val="20"/>
              </w:rPr>
              <w:t>
4) Қазақстан Республикасының Еңбек</w:t>
            </w:r>
            <w:r>
              <w:br/>
            </w:r>
            <w:r>
              <w:rPr>
                <w:rFonts w:ascii="Times New Roman"/>
                <w:b w:val="false"/>
                <w:i w:val="false"/>
                <w:color w:val="000000"/>
                <w:sz w:val="20"/>
              </w:rPr>
              <w:t>
кодексіне сәйкес жұмыс беруші мен жұмыскер</w:t>
            </w:r>
            <w:r>
              <w:br/>
            </w:r>
            <w:r>
              <w:rPr>
                <w:rFonts w:ascii="Times New Roman"/>
                <w:b w:val="false"/>
                <w:i w:val="false"/>
                <w:color w:val="000000"/>
                <w:sz w:val="20"/>
              </w:rPr>
              <w:t>
арасындағы барлық еңбек қатынастары</w:t>
            </w:r>
            <w:r>
              <w:br/>
            </w:r>
            <w:r>
              <w:rPr>
                <w:rFonts w:ascii="Times New Roman"/>
                <w:b w:val="false"/>
                <w:i w:val="false"/>
                <w:color w:val="000000"/>
                <w:sz w:val="20"/>
              </w:rPr>
              <w:t>
сақталсын;</w:t>
            </w:r>
            <w:r>
              <w:br/>
            </w:r>
            <w:r>
              <w:rPr>
                <w:rFonts w:ascii="Times New Roman"/>
                <w:b w:val="false"/>
                <w:i w:val="false"/>
                <w:color w:val="000000"/>
                <w:sz w:val="20"/>
              </w:rPr>
              <w:t>
5) зейнетақымен қамсыздандыру және</w:t>
            </w:r>
            <w:r>
              <w:br/>
            </w:r>
            <w:r>
              <w:rPr>
                <w:rFonts w:ascii="Times New Roman"/>
                <w:b w:val="false"/>
                <w:i w:val="false"/>
                <w:color w:val="000000"/>
                <w:sz w:val="20"/>
              </w:rPr>
              <w:t>
сақтандыру туралы заңнама сақталсын.</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жалақының</w:t>
            </w:r>
            <w:r>
              <w:br/>
            </w:r>
            <w:r>
              <w:rPr>
                <w:rFonts w:ascii="Times New Roman"/>
                <w:b w:val="false"/>
                <w:i w:val="false"/>
                <w:color w:val="000000"/>
                <w:sz w:val="20"/>
              </w:rPr>
              <w:t>
1,5 мөлшері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