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4344" w14:textId="0c54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2011 жылғы 1 сәуірдегі № 418 шешімі. Қостанай облысы Лисаков қаласының Әділет басқармасында 2011 жылғы 6 сәуірде № 9-4-183 тіркелді. Күші жойылды - Қостанай облысы Лисаков қаласы мәслихатының 2018 жылғы 7 ақпандағы № 201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Лисаков қаласы мәслихатының 07.02.2018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Тақырыпқа өзгеріс енгізілді - Қостанай облысы Лисаков қаласы мәслихатының 18.08.2015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 (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Салық 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)" Қазақстан Республикасының 2008 жылғы 10 желтоқсандағы Кодексінің 387-бабы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Қостанай облысы Лисаков қаласының жерлерін өңірлерге бөлу схемасының негізінде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салығының базалық мөлшерлемелерін түзету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тармақтың бірінші бөлігінің ережелері "Салық және бюджетке төленетін басқа да міндетті төлемдер туралы (Салық кодексі)" 2008 жылғы 10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386-бабында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жер учаскелеріне қолданылмайды.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Лисаков қаласы мәслихатының 17.03.2016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он күнтізбелік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сессияның төрайымы,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Кривошея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Салық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Департаменті Лисаков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қаласы бойынша Салық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М. Уржанов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"Лисаков қаласы әкімдігінің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Н. Турлубекова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салығының базалық мөлшерлемелерін түзету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Лисаков қаласы мәслихатының 17.03.2016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5"/>
        <w:gridCol w:w="9855"/>
      </w:tblGrid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аймақтың нөмірі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Жерсалығының базалық мөлшерлемелерін төмендету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 немесе жоғарылату (+) пайызы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