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240c" w14:textId="ac22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Алтынсарин ауданының әкімшілік аумағында тұратын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2011 жылғы 15 ақпандағы № 35 қаулысы. Қостанай облысы Алтынсарин ауданының Әділет басқармасында 2011 жылғы 17 наурызда № 9-5-118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Заңының 31-бабы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Алтынсарин ауданының әкімшілік аумағында тұратын халықтың нысаналы топтары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"Алтынсарин ауданы әкімдігінің жұмыспен қамту және әлеуметтік бағдарламалар бөлімі" мемлекеттік мекемесі тұрғындардың нысаналы топтарына жататын тұлғалардың жұмысқа орналасуына жәрдем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бірінші орынбасары А.В. Кириченкоға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Б.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Алтынсарин ауданының</w:t>
      </w:r>
      <w:r>
        <w:br/>
      </w:r>
      <w:r>
        <w:rPr>
          <w:rFonts w:ascii="Times New Roman"/>
          <w:b/>
          <w:i w:val="false"/>
          <w:color w:val="000000"/>
        </w:rPr>
        <w:t>
әкімшілік аумағында тұратын халықтың</w:t>
      </w:r>
      <w:r>
        <w:br/>
      </w:r>
      <w:r>
        <w:rPr>
          <w:rFonts w:ascii="Times New Roman"/>
          <w:b/>
          <w:i w:val="false"/>
          <w:color w:val="000000"/>
        </w:rPr>
        <w:t>
нысаналы топтары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 адамдары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жоғары оқу орнынан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Орта білімнен кейінгі және кәсіптік, техникалық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Үш және одан көп ай кіріс әкелетін жұмыс түрімен айналыспайтын, еңбекке жарамды жастағы жұмыссыз адамдар.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