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aa3b" w14:textId="751a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21 қазандағы № 243 "Тұрғын үй көмегін көрсету мөлшерін және тәртібін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2011 жылғы 23 қыркүйектегі № 63 шешімі. Қостанай облысы Денисов ауданының Әділет басқармасында 2011 жылғы 18 қазандағы № 9-8-184 тіркелді. Күші жойылды - Қостанай облысы Денисов ауданы мәслихатының 2014 жылғы 17 қарашадағы № 66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Денисов ауданы мәслихатының 17.11.2014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күнтізбелік күн өткеннен кейін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сәуірдегі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"Тұрғын үй көмегін тағайындау" мемлекеттік қызмет стандартының негізінде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"Тұрғын үй көмегін көрсету мөлшерін және тәртібін белгілеу туралы" 2010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9-8-162 нөмірімен тіркелген, 2010 жылғы 10 желтоқсанда "Наше время"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қосымшасында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Уәкілетті орган тұрғын үй көмегін тағайындау үшін қажетті құжаттарды беру сәтінен бастап күнтізбелік он күн ішінде тұрғын үй көмегін тағайындау немесе тағайындаудан бас тарту жөнінде шешім қабылдайды.".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Мұсылманқұлова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Рахметова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