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09da8" w14:textId="8b09d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жылға арналған қоғамдық жұмыстарды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әкімінің 2011 жылғы 26 қаңтардағы № 86 қаулысы. Қостанай облысы Жітіқара ауданының Әділет басқармасында 2011 жылғы 8 ақпанда № 9-10-155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"Халықты жұмыспен қамту туралы" Заңының 7 бабы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 бабы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2001 жылғы 23 қаңтардағы Заңын іске асыру жөніндегі шаралар туралы" 2001 жылғы 19 маусымдағы 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Үкіметінің қаулысымен бекітілген, қоғамдық жұмыстарды ұйымдастыру мен қаржыландыру </w:t>
      </w:r>
      <w:r>
        <w:rPr>
          <w:rFonts w:ascii="Times New Roman"/>
          <w:b w:val="false"/>
          <w:i w:val="false"/>
          <w:color w:val="000000"/>
          <w:sz w:val="28"/>
        </w:rPr>
        <w:t>Ережелерінің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6, 7, 8 тармақтарына сәйкес, әкімдік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2011 жылға арналған қоғамдық жұмыстардың түрлері, шарттары мен көлемдері базасында қоғамдық жұмыстар ұйымдастырылатын ұйымдардың қоса берілген тізбесі;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қоғамдық жұмыстарға қамтылған азаматтардың еңбек ақысы аудандық бюджет қаражаттары есебінен айына бір жарым айлық ең төменгі жалақы мөлшерінде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2011 жылға арналған қоғамдық жұмыстарды ұйымдастыру кезінде "Жітіқара ауданының жұмыспен қамту және әлеуметтік бағдарламалар бөлімі" мемлекеттік мекемесі осы қаулыны басшылыққа 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Қоғамдық жұмыстардың ұйымдастырылуы кезінде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әлеуметтік сақтандырудың Мемлекеттік қорына әлеуметтік аударымдар мен әлеуметтік салықтың аудандық бюджеттен төленетіндігі және жұмыс берушілердің есеп айырысу шоттарына аударылатындығы;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қоғамдық жұмыстарды орындауға арналған шартпен белгіленген мөлшерлерде жалақыны аудару және төлеу бойынша екінші деңгейдегі банктердің қызметтеріне комиссиялық сыйақы төлеу шығындары жұмыс берушілердің есеп айырысу шоттарына аудандық бюджеттен төленетіндігі белгіленсін;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қоғамдық жұмыстарға қамтылған, адамдардың еңбек шарттары Қазақстан Республикасының 2007 жылғы 15 мамырдағы Еңбек кодексіне сәйкес қамтамасыздандырылады.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"Жітіқара ауданының тұрғын үй-коммуналдық шаруашылық, жолаушылар көлігі және автомобиль жолдары бөлімі" мемлекеттік мекемесі осы қаулымен бекітілген ұйымдармен көрсетілетін жұмыстар мен қызметтердің өтемі кезінде қоғамдық жұмыстардың түрлері мен көлемдерін ескерсін.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Қаулының орындалуын бақылау аудан әкімінің орынбасары А. А. Алиферецке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оның алғаш рет ресми жарияланған күнінен кейін он күнтізбелік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Жітіқара ауданының әкімі                   Қ. Испергенов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"Жасыл ел-2008"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шектеулі серіктестігінің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А. Якушинский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26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86 әкімдік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2011 жылғы 28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276 әкімдік қаулысына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2011 жылға арналған қоғамдық жұмыстардың түрлері,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шарттары мен көлемдері, базасында қоғамдық жұмыстар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ұйымдастырылатын ұйымдардың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Қосымша жаңа редакцияда - Қостанай облысы Жітіқара ауданы әкімдігінің 2011.04.28 </w:t>
      </w:r>
      <w:r>
        <w:rPr>
          <w:rFonts w:ascii="Times New Roman"/>
          <w:b w:val="false"/>
          <w:i w:val="false"/>
          <w:color w:val="000000"/>
          <w:sz w:val="28"/>
        </w:rPr>
        <w:t>№ 276</w:t>
      </w:r>
      <w:r>
        <w:rPr>
          <w:rFonts w:ascii="Times New Roman"/>
          <w:b w:val="false"/>
          <w:i/>
          <w:color w:val="800000"/>
          <w:sz w:val="28"/>
        </w:rPr>
        <w:t xml:space="preserve"> (алғашқы ресми жарияланған күнінен кейін күнтізбелік он күн өткен соң қолданысқа енеді)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6"/>
        <w:gridCol w:w="5691"/>
        <w:gridCol w:w="5753"/>
      </w:tblGrid>
      <w:tr>
        <w:trPr>
          <w:trHeight w:val="12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атауы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түрлері, жағдайлары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көлемдері</w:t>
            </w:r>
          </w:p>
        </w:tc>
      </w:tr>
      <w:tr>
        <w:trPr>
          <w:trHeight w:val="24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облысының әділет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Жітіқара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ауданының әділет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жүргізуге, алдын ала кәсіби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даярлықтан өтуін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етпейтін көмек - күн сайын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дана</w:t>
            </w:r>
          </w:p>
        </w:tc>
      </w:tr>
      <w:tr>
        <w:trPr>
          <w:trHeight w:val="24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"Жітіқара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жүргізуге, алдын ала кәсіби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даярлықтан өтуін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етпейтін көмек - күн сайын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дана</w:t>
            </w:r>
          </w:p>
        </w:tc>
      </w:tr>
      <w:tr>
        <w:trPr>
          <w:trHeight w:val="24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"Жітіқара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жүргізуге, алдын ала кәсіби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даярлықтан өтуін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етпейтін көмек - күн сайын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дана</w:t>
            </w:r>
          </w:p>
        </w:tc>
      </w:tr>
      <w:tr>
        <w:trPr>
          <w:trHeight w:val="24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"Жітіқара ауданының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жүргізуге, алдын ала кәсіби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даярлықтан өтуін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етпейтін көмек - күн сайын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дана</w:t>
            </w:r>
          </w:p>
        </w:tc>
      </w:tr>
      <w:tr>
        <w:trPr>
          <w:trHeight w:val="24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Министрлігі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комитетінің Қостанай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департаментінің Жітіқара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бойынша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жүргізуге, алдын ала кәсіби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даярлықтан өтуін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етпейтін көмек - күн сайын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дана</w:t>
            </w:r>
          </w:p>
        </w:tc>
      </w:tr>
      <w:tr>
        <w:trPr>
          <w:trHeight w:val="232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"Жітіқара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Большевик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Тургеновка селосы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жинауға, алдын ала кәсіби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даярлықтан өтуін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етпейтін көмек: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жолдарды, спорт кешенін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қоқыстан, батпақтан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көлікке тиеу, түсіру - 18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жиек тастарды әкпен бояу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- 500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 шөпті маусымдық шабу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- 8000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ағаштардың діңдерін 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- 100 дана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"Жітіқара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Пригородный ауылы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жинауға, алдын ала кәсіби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даярлықтан өтуін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етпейтін көмек: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қоқыстан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батпақтан тазарту - 19050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"Жітіқара" стелласынан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"Жітіқара қаласы - 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қаласы" және "Жітіқара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 - Орск қаласы"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торабына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қоқыстан, батпақтан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жолының бойын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 көлікке тиеу, түсіру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 километр;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"Жітіқара" стелласы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жанындағы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көшелеріндегі арам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шөпті шабу - 55000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ағаштардың діңдерін 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- 150 дана</w:t>
            </w:r>
          </w:p>
        </w:tc>
      </w:tr>
      <w:tr>
        <w:trPr>
          <w:trHeight w:val="160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"Жітіқара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Шевченковка селосы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Шевченковка селосы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жинауға, алдын ала кәсіби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даярлықтан өтуін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етпейтін көмек: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30 метр жолдар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жиектерін қоқыстан,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батпақтан тазарту көлікке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тиеу, түсіру - 12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 шөпті маусымдық шабу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- 21000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ағаштардың діңдерін 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- 350 дана</w:t>
            </w:r>
          </w:p>
        </w:tc>
      </w:tr>
      <w:tr>
        <w:trPr>
          <w:trHeight w:val="9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"Жітіқара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Забеловка селосы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Забеловка селосы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жинауға, алдын ала кәсіби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даярлықтан өтуін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етпейтін көмек: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2 метр жолдар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жиектерінің екі жағын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қоқыстан, батпақтан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көлікке тиеу, түсіру - 10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 шөпті маусымдық шабу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километр;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 аумағын қоқыстан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 - 59400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ағаштардың діңдерін 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- 420 дана</w:t>
            </w:r>
          </w:p>
        </w:tc>
      </w:tr>
      <w:tr>
        <w:trPr>
          <w:trHeight w:val="12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"Жітіқара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Тоқтаров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Тоқтаров селосы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жинауға, алдын ала кәсіби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даярлықтан өтуін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етпейтін көмек: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батпақтан,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қоқыстан тазарту көлікке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тиеу, түсіру - 8 километр;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жиек тастарды әкпен бояу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- 600 шаршы метр</w:t>
            </w:r>
          </w:p>
        </w:tc>
      </w:tr>
      <w:tr>
        <w:trPr>
          <w:trHeight w:val="12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"Жітіқара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Волгоград селосы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Волгоград селосы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жинауға, алдын ала кәсіби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даярлықтан өтуін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етпейтін көмек: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мен жиектерін, парк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стадион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қоқыстан, батпақтан,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жапырақтан, арам шөптен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 көлікке тиеу,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түсіру - 15 километр;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 шөпті маусымдық шабу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- 10000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ағаштардың діңдерін 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- 200 дана</w:t>
            </w:r>
          </w:p>
        </w:tc>
      </w:tr>
      <w:tr>
        <w:trPr>
          <w:trHeight w:val="12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"Жітіқара ауданының Ырсай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Ырсай селосы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жинауға, алдын ала кәсіби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даярлықтан өтуін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етпейтін көмек: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50 метр жолдар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жиектерін, автобус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аялдамаларының аумағын,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Желқуар өзенінің оң жағасын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қоқыстан, батпақтан,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қардан, мұздан, жапырақтан,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 шөптен тазарту көлікке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тиеу, түсіру - 12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 шөпті маусымдық шабу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- 45000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жиек тастарды әкпен бояу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- 60 метр</w:t>
            </w:r>
          </w:p>
        </w:tc>
      </w:tr>
      <w:tr>
        <w:trPr>
          <w:trHeight w:val="12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"Жітіқара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Чайковский ауылы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Чайковский ауылы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жинауға, алдын ала кәсіби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даярлықтан өтуін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етпейтін көмек: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5 метр жолдар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жиектерін, Желқуар өзені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көпірді және гүл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бағын қоқыстан, батпақтан,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 шөптен тазарту көлікке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тиеу, түсіру - 5 километр;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 шөпті маусымдық шабу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- 10000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ағаштардың діңдерін 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- 90 дана</w:t>
            </w:r>
          </w:p>
        </w:tc>
      </w:tr>
      <w:tr>
        <w:trPr>
          <w:trHeight w:val="12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"Жітіқара ауданының Степной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 селосы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жинауға, алдын ала кәсіби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даярлықтан өтуін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етпейтін көмек: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жолдарды, орталық гүл бағы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село аумағын қоқыстан,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батпақтан, қардан, мұздан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арам шөптен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көлікке тиеу, түсіру - 5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 шөпті маусымдық шабу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- 5000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ағаштардың діңдерін 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жиек тастарды әкпен бояу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- 200 метр</w:t>
            </w:r>
          </w:p>
        </w:tc>
      </w:tr>
      <w:tr>
        <w:trPr>
          <w:trHeight w:val="12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"Жітіқара ауданының Милютин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Милютин селосы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жинауға, алдын ала кәсіби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даярлықтан өтуін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етпейтін көмек: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мен село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қоқыстан, батпақтан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көлікке тиеу, түсіру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 шөпті маусымдық шабу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 километр;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ағаштардың діңдерін 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жиек тастарды әкпен бояу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- 1000 метр</w:t>
            </w:r>
          </w:p>
        </w:tc>
      </w:tr>
      <w:tr>
        <w:trPr>
          <w:trHeight w:val="12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"Жітіқара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Приречный селосы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Приречный селосы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жинауға, алдын ала кәсіби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даярлықтан өтуін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етпейтін көмек: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15 метр жолдар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жиектерін тазарту, парк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автобус аялдамасының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 қоқыстан, батпақтан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 көлікке тиеу, түсіру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- 12 километр;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 шөпті маусымдық шабу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- 10000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ағаштардың діңдерін 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жиек тастарды әкпен бояу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- 200 метр</w:t>
            </w:r>
          </w:p>
        </w:tc>
      </w:tr>
      <w:tr>
        <w:trPr>
          <w:trHeight w:val="12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"Жітіқара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селосы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селосы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жинауға, алдын ала кәсіби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даярлықтан өтуін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етпейтін көмек: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мен жиектерін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қоқыстан, батпақтан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көлікке тиеу, түсіру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 шөпті маусымдық шабу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 километр;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ағаштардың діңдерін 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жиек тастарды әкпен бояу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- 1000 метр</w:t>
            </w:r>
          </w:p>
        </w:tc>
      </w:tr>
      <w:tr>
        <w:trPr>
          <w:trHeight w:val="12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"Жітіқара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Мүктікөл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Мүктікөл селосы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жинауға, алдын ала кәсіби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даярлықтан өтуін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етпейтін көмек: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мен жиектерін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қоқыстан, батпақтан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көлікке тиеу, түсіру - 5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 шөпті маусымдық шабу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- 2000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 аумағын жинау - 3500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</w:p>
        </w:tc>
      </w:tr>
      <w:tr>
        <w:trPr>
          <w:trHeight w:val="12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"Береке" пәтер меншік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иелерінің тұтыну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кооперативі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 шағын аудан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көгалдандыруға, алдын 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даярлықтан өтуін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етпейтін көмек: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жинау - 201600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ағаштардың бұтақтарын кесу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- 7200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 мен бұталар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 - 450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жиек тастарды әкпен бояу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- 1840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 шөпті маусымдық шабу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- 25440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алаңдарының 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сырлау - 576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</w:tr>
      <w:tr>
        <w:trPr>
          <w:trHeight w:val="12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"Надежда" пәтер меншік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иелерінің тұтыну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кооперативі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шағын аудан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көгалдандыруға, алдын 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даярлықтан өтуін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етпейтін көмек: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жинау - 220000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тротуарларды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- 17400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 мен бұталар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 - 120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бұталарды кесу - 5000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алаңдарының 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сырлау - 12 дана</w:t>
            </w:r>
          </w:p>
        </w:tc>
      </w:tr>
      <w:tr>
        <w:trPr>
          <w:trHeight w:val="12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"Жастар" пәтер меншік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иелерінің тұтыну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кооперативі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шағын аудан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көгалдандыруға, алдын 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даярлықтан өтуін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етпейтін көмек: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жинау - 147600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тротуарларды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- 44280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 мен бұталар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 - 100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ағаштардың бұтақтарын кесу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алаңдарының 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сырлау - 8 дана</w:t>
            </w:r>
          </w:p>
        </w:tc>
      </w:tr>
      <w:tr>
        <w:trPr>
          <w:trHeight w:val="12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"Родник" пәтер меншік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иелерінің тұтыну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кооперативі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шағын аудан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көгалдандыруға, алдын 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даярлықтан өтуін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етпейтін көмек: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жинау - 235876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тротуарларды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- 22061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 мен бұталар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 - 110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ағаштардың бұтақтарын кесу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- 7000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алаңдарының 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сырлау - 15 дана</w:t>
            </w:r>
          </w:p>
        </w:tc>
      </w:tr>
      <w:tr>
        <w:trPr>
          <w:trHeight w:val="12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"Орион-4" жауапкершілігі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шектеулі серіктестігі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шағын аудан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көгалдандыруға, алдын 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даярлықтан өтуін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етпейтін көмек: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жинау - 220000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тротуарларды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- 17400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 мен бұталар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 - 120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бұталарды кесу - 5000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алаңдарының 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сырлау - 12 дана</w:t>
            </w:r>
          </w:p>
        </w:tc>
      </w:tr>
      <w:tr>
        <w:trPr>
          <w:trHeight w:val="12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"Байпас" жауапкершілігі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шектеулі серіктестігі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шағын аудан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көгалдандыруға, алдын 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даярлықтан өтуін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етпейтін көмек: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жинау - 250000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тротуарларды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- 20000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 мен бұталар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 - 30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 кесу - 800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алаңдарының 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сырлау - 5 дана</w:t>
            </w:r>
          </w:p>
        </w:tc>
      </w:tr>
      <w:tr>
        <w:trPr>
          <w:trHeight w:val="12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"Жасыл ел-2008"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серіктестігі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қаласының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абаттандыруға, алдын 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даярлықтан өтуін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етпейтін көмек: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 отырғызу - 500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ағаштардың күтімі: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ағаштардың жас бұтақшалары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бұтақтарын кесу,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 мен бұталарды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суару, түптеу және түбін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босату - 3500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бұталарды қырқу - 6000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гүлзарлар отырғызу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күту - 9600 шаршы метр</w:t>
            </w:r>
          </w:p>
        </w:tc>
      </w:tr>
      <w:tr>
        <w:trPr>
          <w:trHeight w:val="12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"Жітіқара ауданының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"Жітіқара Тазалық"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кәсіпорны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қаласының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жинауға, алдын ала кәсіби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даярлықтан өтуін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етпейтін көмек: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тротуарларды, көгалдарды,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 аялдамаларын,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көліктер өтетін және жиек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 бөлігін қардан,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мұздан, батпақтан,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қоқыстан, жапырақ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бұталардан тазарту көлікке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тиеу, түсіру - 181262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жиек тасты және бетондық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элементтерді майлы сырмен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әкпен бояу - 28,2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ағаштардың діңдерін 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- 9500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урналарды қоқыстан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- 210 урна;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бұрғыш орларды,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арықтарды батпақтан,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қоқыстан, бұталардың 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бұтақшаларынан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- 4000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көгалдарды шабу - 160000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шағын аудандағы тоған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 күтіп 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 - 6600 шаршы метр</w:t>
            </w:r>
          </w:p>
        </w:tc>
      </w:tr>
      <w:tr>
        <w:trPr>
          <w:trHeight w:val="12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Мамедов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Руслан Юрисович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қаласының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жинауға, алдын ала кәсіби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даярлықтан өтуін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етпейтін көмек: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аумақтардан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тұрмыстық қалдықтарды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қаптарға жинау - 4979200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урналардан қатты тұрмыстық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қалдықтарды жинау көлікке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тиеу - 367 текше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метрге дейінгі қашықтыққа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тастаумен жолдарды қардан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мұздан тазарту - 3228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текше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 тайғаққа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материалдарды шашу - 3,275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текше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батпақтан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көлікке тиеу - 446 текше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қоқысты сыпыру және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көлікке тиеу - 1194952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жабыны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жолдардың өтетін бөлігін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жуу - 24300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жиек тастарды әкпен бояу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- 12 километр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