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df41" w14:textId="e21d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ауданының ауылдық елді мекендеріне жұмыс істеу және тұру үшін келген денсаулық сақтау білім беру, әлеуметтік қамсыздандыру, мәдениет және спорт мамандарына әлеуметтік қолдау шараларын 2011 жылы ұсыну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2011 жылғы 27 тамыздағы № 319 шешімі. Қостанай облысы Қамысты ауданының Әділет басқармасында 2011 жылғы 6 қыркүйекте № 9-11-123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"Агроөнеркәсіптік кешенді және ауылдық аумақтарды дамытуды мемлекеттік реттеу туралы" Заңының 7-бабы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18 ақпандағы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бекітілген, Ауылдық елді мекендерге жұмыс істеу және тұру үшін келген денсаулық сақтау, білім беру, әлеуметтік қамсыздандыру, мәдениет және спорт мамандарына әлеуметтік қолдау шараларын ұсыну ережесінің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Қамысты ауданының ауылдық елді мекендеріне жұмыс істеу және тұру үшін келген денсаулық сақтау, білім беру, әлеуметтік қамсыздандыру, мәдениет және спорт мамандарына мынадай түрдегі әлеуметтік қолдау шаралары 2011 жылы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жетпіс есе айлық есептік көрсеткішке тең сомада көтерме жәрдемақы;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үшін әлеуметтік қолдау – бір мың бес жүз есе айлық есептік көрсеткіштен аспайтын сомада бюджеттік кредит.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Қамысты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Рақымжанов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"Қамысты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 </w:t>
      </w:r>
      <w:r>
        <w:rPr>
          <w:rFonts w:ascii="Times New Roman"/>
          <w:b w:val="false"/>
          <w:i/>
          <w:color w:val="000000"/>
          <w:sz w:val="28"/>
        </w:rPr>
        <w:t>С. Бурнашева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"Қамысты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және ветеринария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__________________ </w:t>
      </w:r>
      <w:r>
        <w:rPr>
          <w:rFonts w:ascii="Times New Roman"/>
          <w:b w:val="false"/>
          <w:i/>
          <w:color w:val="000000"/>
          <w:sz w:val="28"/>
        </w:rPr>
        <w:t>Қ. Исмаилов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