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281a" w14:textId="2ff2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Қарабалық ауданында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2011 жылғы 8 сәуірдегі № 66 қаулысы. Қостанай облысы Қарабалық ауданының Әділет басқармасында 2011 жылғы 20 сәуірде № 9-12-155 тіркелді. Қолданылу мерзімінің аяқталуына байланысты күші жойылды - (Қостанай облысы Қарабалық ауданы әкімі аппараты бысшысының 2013 жылғы 2 мамырдағы № 05-10/468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Қарабалық ауданы әкімі аппараты бысшысының 02.05.2013 № 05-10/468 хатымен).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Республикасының 2001 жылғы 23 қаңтардағы Заңының 7-бабының </w:t>
      </w:r>
      <w:r>
        <w:rPr>
          <w:rFonts w:ascii="Times New Roman"/>
          <w:b w:val="false"/>
          <w:i w:val="false"/>
          <w:color w:val="000000"/>
          <w:sz w:val="28"/>
        </w:rPr>
        <w:t>5) тармақшасына</w:t>
      </w:r>
      <w:r>
        <w:rPr>
          <w:rFonts w:ascii="Times New Roman"/>
          <w:b w:val="false"/>
          <w:i w:val="false"/>
          <w:color w:val="000000"/>
          <w:sz w:val="28"/>
        </w:rPr>
        <w:t>, 20-бабының </w:t>
      </w:r>
      <w:r>
        <w:rPr>
          <w:rFonts w:ascii="Times New Roman"/>
          <w:b w:val="false"/>
          <w:i w:val="false"/>
          <w:color w:val="000000"/>
          <w:sz w:val="28"/>
        </w:rPr>
        <w:t>5-тармағына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қаулысына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ұйымдардың </w:t>
      </w:r>
      <w:r>
        <w:rPr>
          <w:rFonts w:ascii="Times New Roman"/>
          <w:b w:val="false"/>
          <w:i w:val="false"/>
          <w:color w:val="000000"/>
          <w:sz w:val="28"/>
        </w:rPr>
        <w:t>тізбелері</w:t>
      </w:r>
      <w:r>
        <w:rPr>
          <w:rFonts w:ascii="Times New Roman"/>
          <w:b w:val="false"/>
          <w:i w:val="false"/>
          <w:color w:val="000000"/>
          <w:sz w:val="28"/>
        </w:rPr>
        <w:t>, қоғамдық жұмыстардың түрлері, көлемдер мен нақты жағдайлары, қатысушылардың еңбегіне төленетін ақының мөлшері және оларды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
      2. Жұмыс беруші және "Қарабалық ауданының жұмыспен қамту және әлеуметтік бағдарламалар бөлімі" мемлекеттік мекемесінің арасында қоғамдық жұмыстарды атқаруға шартты жасаған кезде "Қоғамдық жұмыстарды орындауға типтік шарт" Қазақстан Республикасы Еңбек және халықты әлеуметтік қорғау Министрінің 2002 жылғы 26 сәуірдегі № 91-п бұйрығымен бекітілген № 4 қосымшасы басшылыққа алынсын.</w:t>
      </w:r>
      <w:r>
        <w:br/>
      </w:r>
      <w:r>
        <w:rPr>
          <w:rFonts w:ascii="Times New Roman"/>
          <w:b w:val="false"/>
          <w:i w:val="false"/>
          <w:color w:val="000000"/>
          <w:sz w:val="28"/>
        </w:rPr>
        <w:t>
</w:t>
      </w:r>
      <w:r>
        <w:rPr>
          <w:rFonts w:ascii="Times New Roman"/>
          <w:b w:val="false"/>
          <w:i w:val="false"/>
          <w:color w:val="000000"/>
          <w:sz w:val="28"/>
        </w:rPr>
        <w:t>
      3. Жұмыс берушілер аудандық бюджеттен еңбегіне ақыны төлеу жөніндегі шығыстарды өтеу үшін ай сайын атқарылған жұмыстардың актілерін "Қарабалық ауданының жұмыспен қамту және әлеуметтік бағдарламалар бөлімі" мемлекеттік мекемесіне ұсынсын.</w:t>
      </w:r>
      <w:r>
        <w:br/>
      </w:r>
      <w:r>
        <w:rPr>
          <w:rFonts w:ascii="Times New Roman"/>
          <w:b w:val="false"/>
          <w:i w:val="false"/>
          <w:color w:val="000000"/>
          <w:sz w:val="28"/>
        </w:rPr>
        <w:t>
</w:t>
      </w:r>
      <w:r>
        <w:rPr>
          <w:rFonts w:ascii="Times New Roman"/>
          <w:b w:val="false"/>
          <w:i w:val="false"/>
          <w:color w:val="000000"/>
          <w:sz w:val="28"/>
        </w:rPr>
        <w:t>
      4. Бюджеттік бағдарламаның әкімдері мемлекеттік әлеуметтік сақтандыру қорына әлеуметтік аударымдар, әлеуметтік салық, қосылған құнына салық және төленетін еңбек демалысының пайдаланбаған күндеріне өтемдік төлемдерді есепке алумен орындалған жұмыс (қызмет) актінің негізінде, жұмыс берушілердің қоғамдық жұмыстар қатысушыларының еңбегіне ақыны төлеуге кеткен шығыстарын 2011 жылға арналған Қазақстан Республикасы заңнамасымен бекітілген ең төмеңгі айлық жалақының бір жарым мөлшерінде өтесін.</w:t>
      </w:r>
      <w:r>
        <w:br/>
      </w:r>
      <w:r>
        <w:rPr>
          <w:rFonts w:ascii="Times New Roman"/>
          <w:b w:val="false"/>
          <w:i w:val="false"/>
          <w:color w:val="000000"/>
          <w:sz w:val="28"/>
        </w:rPr>
        <w:t>
</w:t>
      </w:r>
      <w:r>
        <w:rPr>
          <w:rFonts w:ascii="Times New Roman"/>
          <w:b w:val="false"/>
          <w:i w:val="false"/>
          <w:color w:val="000000"/>
          <w:sz w:val="28"/>
        </w:rPr>
        <w:t>
      5. "Қарабалық ауданының жұмыспен қамту және әлеуметтік бағдарламалар бөлімі" мемлекеттік мекемесі жұмыссыздарды қоғамдық жұмыстарға жіберу кезінде аталған қаулыны басшылыққа алсын.</w:t>
      </w:r>
      <w:r>
        <w:br/>
      </w:r>
      <w:r>
        <w:rPr>
          <w:rFonts w:ascii="Times New Roman"/>
          <w:b w:val="false"/>
          <w:i w:val="false"/>
          <w:color w:val="000000"/>
          <w:sz w:val="28"/>
        </w:rPr>
        <w:t>
</w:t>
      </w:r>
      <w:r>
        <w:rPr>
          <w:rFonts w:ascii="Times New Roman"/>
          <w:b w:val="false"/>
          <w:i w:val="false"/>
          <w:color w:val="000000"/>
          <w:sz w:val="28"/>
        </w:rPr>
        <w:t>
      6. "Қарабалық ауданының қаржы бөлімі" мемлекеттік мекемесі "Жұмыспен қамту бағдарламасы" бюджеттік бағдарламасы бойынша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7. Осы қаулы алғашқы ресми жарияланған күнінен кейін күнтізбелік он күн өткен соң қолданысқа енгізіледі және 2011 жылдың 1 қаңтардан бастап туындаған қатынастарға өз әрекетін таратады.</w:t>
      </w:r>
    </w:p>
    <w:bookmarkEnd w:id="1"/>
    <w:p>
      <w:pPr>
        <w:spacing w:after="0"/>
        <w:ind w:left="0"/>
        <w:jc w:val="both"/>
      </w:pPr>
      <w:r>
        <w:rPr>
          <w:rFonts w:ascii="Times New Roman"/>
          <w:b w:val="false"/>
          <w:i/>
          <w:color w:val="000000"/>
          <w:sz w:val="28"/>
        </w:rPr>
        <w:t>      Қарабалық ауданының әкімі                  Ф. Филиппов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"Көмек" мемлекеттік</w:t>
      </w:r>
      <w:r>
        <w:br/>
      </w:r>
      <w:r>
        <w:rPr>
          <w:rFonts w:ascii="Times New Roman"/>
          <w:b w:val="false"/>
          <w:i w:val="false"/>
          <w:color w:val="000000"/>
          <w:sz w:val="28"/>
        </w:rPr>
        <w:t>
</w:t>
      </w:r>
      <w:r>
        <w:rPr>
          <w:rFonts w:ascii="Times New Roman"/>
          <w:b w:val="false"/>
          <w:i/>
          <w:color w:val="000000"/>
          <w:sz w:val="28"/>
        </w:rPr>
        <w:t>      коммуналдық кәсіпорыны</w:t>
      </w:r>
      <w:r>
        <w:br/>
      </w:r>
      <w:r>
        <w:rPr>
          <w:rFonts w:ascii="Times New Roman"/>
          <w:b w:val="false"/>
          <w:i w:val="false"/>
          <w:color w:val="000000"/>
          <w:sz w:val="28"/>
        </w:rPr>
        <w:t>
</w:t>
      </w:r>
      <w:r>
        <w:rPr>
          <w:rFonts w:ascii="Times New Roman"/>
          <w:b w:val="false"/>
          <w:i/>
          <w:color w:val="000000"/>
          <w:sz w:val="28"/>
        </w:rPr>
        <w:t>      директорының м.а.</w:t>
      </w:r>
      <w:r>
        <w:br/>
      </w:r>
      <w:r>
        <w:rPr>
          <w:rFonts w:ascii="Times New Roman"/>
          <w:b w:val="false"/>
          <w:i w:val="false"/>
          <w:color w:val="000000"/>
          <w:sz w:val="28"/>
        </w:rPr>
        <w:t>
</w:t>
      </w:r>
      <w:r>
        <w:rPr>
          <w:rFonts w:ascii="Times New Roman"/>
          <w:b w:val="false"/>
          <w:i/>
          <w:color w:val="000000"/>
          <w:sz w:val="28"/>
        </w:rPr>
        <w:t>      ________ М. Тайлекбаев</w:t>
      </w:r>
      <w:r>
        <w:br/>
      </w:r>
      <w:r>
        <w:rPr>
          <w:rFonts w:ascii="Times New Roman"/>
          <w:b w:val="false"/>
          <w:i w:val="false"/>
          <w:color w:val="000000"/>
          <w:sz w:val="28"/>
        </w:rPr>
        <w:t>
</w:t>
      </w:r>
      <w:r>
        <w:rPr>
          <w:rFonts w:ascii="Times New Roman"/>
          <w:b w:val="false"/>
          <w:i/>
          <w:color w:val="000000"/>
          <w:sz w:val="28"/>
        </w:rPr>
        <w:t>      2011 жылғы 8 сәуірде</w:t>
      </w:r>
    </w:p>
    <w:bookmarkStart w:name="z9" w:id="2"/>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2011 жылғы 8 сәуірдегі № 66  </w:t>
      </w:r>
      <w:r>
        <w:br/>
      </w:r>
      <w:r>
        <w:rPr>
          <w:rFonts w:ascii="Times New Roman"/>
          <w:b w:val="false"/>
          <w:i w:val="false"/>
          <w:color w:val="000000"/>
          <w:sz w:val="28"/>
        </w:rPr>
        <w:t xml:space="preserve">
қаулысымен бекітілген     </w:t>
      </w:r>
    </w:p>
    <w:bookmarkEnd w:id="2"/>
    <w:p>
      <w:pPr>
        <w:spacing w:after="0"/>
        <w:ind w:left="0"/>
        <w:jc w:val="left"/>
      </w:pPr>
      <w:r>
        <w:rPr>
          <w:rFonts w:ascii="Times New Roman"/>
          <w:b/>
          <w:i w:val="false"/>
          <w:color w:val="000000"/>
        </w:rPr>
        <w:t xml:space="preserve"> Ұйымдардың тізбелері, қоғамдық жұмыстардың түрлері,</w:t>
      </w:r>
      <w:r>
        <w:br/>
      </w:r>
      <w:r>
        <w:rPr>
          <w:rFonts w:ascii="Times New Roman"/>
          <w:b/>
          <w:i w:val="false"/>
          <w:color w:val="000000"/>
        </w:rPr>
        <w:t>
көлемдер мен нақты жағдайлары, қатысушылардың еңбегіне</w:t>
      </w:r>
      <w:r>
        <w:br/>
      </w:r>
      <w:r>
        <w:rPr>
          <w:rFonts w:ascii="Times New Roman"/>
          <w:b/>
          <w:i w:val="false"/>
          <w:color w:val="000000"/>
        </w:rPr>
        <w:t>
төленетін ақының мөлшері және оларды қаржыландыру көздері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4305"/>
        <w:gridCol w:w="2087"/>
        <w:gridCol w:w="2647"/>
      </w:tblGrid>
      <w:tr>
        <w:trPr>
          <w:trHeight w:val="1725"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w:t>
            </w:r>
            <w:r>
              <w:br/>
            </w:r>
            <w:r>
              <w:rPr>
                <w:rFonts w:ascii="Times New Roman"/>
                <w:b w:val="false"/>
                <w:i w:val="false"/>
                <w:color w:val="000000"/>
                <w:sz w:val="20"/>
              </w:rPr>
              <w:t>
атауы</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тардың</w:t>
            </w:r>
            <w:r>
              <w:br/>
            </w:r>
            <w:r>
              <w:rPr>
                <w:rFonts w:ascii="Times New Roman"/>
                <w:b w:val="false"/>
                <w:i w:val="false"/>
                <w:color w:val="000000"/>
                <w:sz w:val="20"/>
              </w:rPr>
              <w:t>
көлемдері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жұмыстардың</w:t>
            </w:r>
            <w:r>
              <w:br/>
            </w:r>
            <w:r>
              <w:rPr>
                <w:rFonts w:ascii="Times New Roman"/>
                <w:b w:val="false"/>
                <w:i w:val="false"/>
                <w:color w:val="000000"/>
                <w:sz w:val="20"/>
              </w:rPr>
              <w:t>
ұзақтығы</w:t>
            </w:r>
            <w:r>
              <w:br/>
            </w:r>
            <w:r>
              <w:rPr>
                <w:rFonts w:ascii="Times New Roman"/>
                <w:b w:val="false"/>
                <w:i w:val="false"/>
                <w:color w:val="000000"/>
                <w:sz w:val="20"/>
              </w:rPr>
              <w:t>
(айлар)</w:t>
            </w:r>
          </w:p>
        </w:tc>
      </w:tr>
      <w:tr>
        <w:trPr>
          <w:trHeight w:val="429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кәсіпорыны</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Қарабалық</w:t>
            </w:r>
            <w:r>
              <w:br/>
            </w:r>
            <w:r>
              <w:rPr>
                <w:rFonts w:ascii="Times New Roman"/>
                <w:b w:val="false"/>
                <w:i w:val="false"/>
                <w:color w:val="000000"/>
                <w:sz w:val="20"/>
              </w:rPr>
              <w:t>
кентінің аумағын</w:t>
            </w:r>
            <w:r>
              <w:br/>
            </w:r>
            <w:r>
              <w:rPr>
                <w:rFonts w:ascii="Times New Roman"/>
                <w:b w:val="false"/>
                <w:i w:val="false"/>
                <w:color w:val="000000"/>
                <w:sz w:val="20"/>
              </w:rPr>
              <w:t>
аббаттандыруға алдын</w:t>
            </w:r>
            <w:r>
              <w:br/>
            </w:r>
            <w:r>
              <w:rPr>
                <w:rFonts w:ascii="Times New Roman"/>
                <w:b w:val="false"/>
                <w:i w:val="false"/>
                <w:color w:val="000000"/>
                <w:sz w:val="20"/>
              </w:rPr>
              <w:t>
ала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көмек:</w:t>
            </w:r>
            <w:r>
              <w:br/>
            </w:r>
            <w:r>
              <w:rPr>
                <w:rFonts w:ascii="Times New Roman"/>
                <w:b w:val="false"/>
                <w:i w:val="false"/>
                <w:color w:val="000000"/>
                <w:sz w:val="20"/>
              </w:rPr>
              <w:t>
1) кент аумағын</w:t>
            </w:r>
            <w:r>
              <w:br/>
            </w:r>
            <w:r>
              <w:rPr>
                <w:rFonts w:ascii="Times New Roman"/>
                <w:b w:val="false"/>
                <w:i w:val="false"/>
                <w:color w:val="000000"/>
                <w:sz w:val="20"/>
              </w:rPr>
              <w:t>
санитарлық тазалауға</w:t>
            </w:r>
            <w:r>
              <w:br/>
            </w:r>
            <w:r>
              <w:rPr>
                <w:rFonts w:ascii="Times New Roman"/>
                <w:b w:val="false"/>
                <w:i w:val="false"/>
                <w:color w:val="000000"/>
                <w:sz w:val="20"/>
              </w:rPr>
              <w:t>
қатысу;</w:t>
            </w:r>
            <w:r>
              <w:br/>
            </w:r>
            <w:r>
              <w:rPr>
                <w:rFonts w:ascii="Times New Roman"/>
                <w:b w:val="false"/>
                <w:i w:val="false"/>
                <w:color w:val="000000"/>
                <w:sz w:val="20"/>
              </w:rPr>
              <w:t>
2) Ұлы Отан Соғысы</w:t>
            </w:r>
            <w:r>
              <w:br/>
            </w:r>
            <w:r>
              <w:rPr>
                <w:rFonts w:ascii="Times New Roman"/>
                <w:b w:val="false"/>
                <w:i w:val="false"/>
                <w:color w:val="000000"/>
                <w:sz w:val="20"/>
              </w:rPr>
              <w:t>
қатысушыларының,</w:t>
            </w:r>
            <w:r>
              <w:br/>
            </w:r>
            <w:r>
              <w:rPr>
                <w:rFonts w:ascii="Times New Roman"/>
                <w:b w:val="false"/>
                <w:i w:val="false"/>
                <w:color w:val="000000"/>
                <w:sz w:val="20"/>
              </w:rPr>
              <w:t>
жалғызбасты</w:t>
            </w:r>
            <w:r>
              <w:br/>
            </w:r>
            <w:r>
              <w:rPr>
                <w:rFonts w:ascii="Times New Roman"/>
                <w:b w:val="false"/>
                <w:i w:val="false"/>
                <w:color w:val="000000"/>
                <w:sz w:val="20"/>
              </w:rPr>
              <w:t>
азаматтардың тұрғын</w:t>
            </w:r>
            <w:r>
              <w:br/>
            </w:r>
            <w:r>
              <w:rPr>
                <w:rFonts w:ascii="Times New Roman"/>
                <w:b w:val="false"/>
                <w:i w:val="false"/>
                <w:color w:val="000000"/>
                <w:sz w:val="20"/>
              </w:rPr>
              <w:t>
үйлерін жөндеуге</w:t>
            </w:r>
            <w:r>
              <w:br/>
            </w:r>
            <w:r>
              <w:rPr>
                <w:rFonts w:ascii="Times New Roman"/>
                <w:b w:val="false"/>
                <w:i w:val="false"/>
                <w:color w:val="000000"/>
                <w:sz w:val="20"/>
              </w:rPr>
              <w:t>
көмек;</w:t>
            </w:r>
            <w:r>
              <w:br/>
            </w:r>
            <w:r>
              <w:rPr>
                <w:rFonts w:ascii="Times New Roman"/>
                <w:b w:val="false"/>
                <w:i w:val="false"/>
                <w:color w:val="000000"/>
                <w:sz w:val="20"/>
              </w:rPr>
              <w:t>
3) қараусыз қалған</w:t>
            </w:r>
            <w:r>
              <w:br/>
            </w:r>
            <w:r>
              <w:rPr>
                <w:rFonts w:ascii="Times New Roman"/>
                <w:b w:val="false"/>
                <w:i w:val="false"/>
                <w:color w:val="000000"/>
                <w:sz w:val="20"/>
              </w:rPr>
              <w:t>
пәтерлерді қалпына</w:t>
            </w:r>
            <w:r>
              <w:br/>
            </w:r>
            <w:r>
              <w:rPr>
                <w:rFonts w:ascii="Times New Roman"/>
                <w:b w:val="false"/>
                <w:i w:val="false"/>
                <w:color w:val="000000"/>
                <w:sz w:val="20"/>
              </w:rPr>
              <w:t>
келтіруге және</w:t>
            </w:r>
            <w:r>
              <w:br/>
            </w:r>
            <w:r>
              <w:rPr>
                <w:rFonts w:ascii="Times New Roman"/>
                <w:b w:val="false"/>
                <w:i w:val="false"/>
                <w:color w:val="000000"/>
                <w:sz w:val="20"/>
              </w:rPr>
              <w:t>
жөндеуге қатысу;</w:t>
            </w:r>
            <w:r>
              <w:br/>
            </w:r>
            <w:r>
              <w:rPr>
                <w:rFonts w:ascii="Times New Roman"/>
                <w:b w:val="false"/>
                <w:i w:val="false"/>
                <w:color w:val="000000"/>
                <w:sz w:val="20"/>
              </w:rPr>
              <w:t>
4) Ұлы Отан</w:t>
            </w:r>
            <w:r>
              <w:br/>
            </w:r>
            <w:r>
              <w:rPr>
                <w:rFonts w:ascii="Times New Roman"/>
                <w:b w:val="false"/>
                <w:i w:val="false"/>
                <w:color w:val="000000"/>
                <w:sz w:val="20"/>
              </w:rPr>
              <w:t>
соғысында қаза</w:t>
            </w:r>
            <w:r>
              <w:br/>
            </w:r>
            <w:r>
              <w:rPr>
                <w:rFonts w:ascii="Times New Roman"/>
                <w:b w:val="false"/>
                <w:i w:val="false"/>
                <w:color w:val="000000"/>
                <w:sz w:val="20"/>
              </w:rPr>
              <w:t>
тапқан</w:t>
            </w:r>
            <w:r>
              <w:br/>
            </w:r>
            <w:r>
              <w:rPr>
                <w:rFonts w:ascii="Times New Roman"/>
                <w:b w:val="false"/>
                <w:i w:val="false"/>
                <w:color w:val="000000"/>
                <w:sz w:val="20"/>
              </w:rPr>
              <w:t>
жауынгерлердің,</w:t>
            </w:r>
            <w:r>
              <w:br/>
            </w:r>
            <w:r>
              <w:rPr>
                <w:rFonts w:ascii="Times New Roman"/>
                <w:b w:val="false"/>
                <w:i w:val="false"/>
                <w:color w:val="000000"/>
                <w:sz w:val="20"/>
              </w:rPr>
              <w:t>
"Тыңға</w:t>
            </w:r>
            <w:r>
              <w:br/>
            </w:r>
            <w:r>
              <w:rPr>
                <w:rFonts w:ascii="Times New Roman"/>
                <w:b w:val="false"/>
                <w:i w:val="false"/>
                <w:color w:val="000000"/>
                <w:sz w:val="20"/>
              </w:rPr>
              <w:t>
қатысушылардың",</w:t>
            </w:r>
            <w:r>
              <w:br/>
            </w:r>
            <w:r>
              <w:rPr>
                <w:rFonts w:ascii="Times New Roman"/>
                <w:b w:val="false"/>
                <w:i w:val="false"/>
                <w:color w:val="000000"/>
                <w:sz w:val="20"/>
              </w:rPr>
              <w:t>
"Саяси қуғын-сүргін</w:t>
            </w:r>
            <w:r>
              <w:br/>
            </w:r>
            <w:r>
              <w:rPr>
                <w:rFonts w:ascii="Times New Roman"/>
                <w:b w:val="false"/>
                <w:i w:val="false"/>
                <w:color w:val="000000"/>
                <w:sz w:val="20"/>
              </w:rPr>
              <w:t>
құрбандарының",</w:t>
            </w:r>
            <w:r>
              <w:br/>
            </w:r>
            <w:r>
              <w:rPr>
                <w:rFonts w:ascii="Times New Roman"/>
                <w:b w:val="false"/>
                <w:i w:val="false"/>
                <w:color w:val="000000"/>
                <w:sz w:val="20"/>
              </w:rPr>
              <w:t>
Мұхамеджан</w:t>
            </w:r>
            <w:r>
              <w:br/>
            </w:r>
            <w:r>
              <w:rPr>
                <w:rFonts w:ascii="Times New Roman"/>
                <w:b w:val="false"/>
                <w:i w:val="false"/>
                <w:color w:val="000000"/>
                <w:sz w:val="20"/>
              </w:rPr>
              <w:t>
Сералиннің, Лениннің</w:t>
            </w:r>
            <w:r>
              <w:br/>
            </w:r>
            <w:r>
              <w:rPr>
                <w:rFonts w:ascii="Times New Roman"/>
                <w:b w:val="false"/>
                <w:i w:val="false"/>
                <w:color w:val="000000"/>
                <w:sz w:val="20"/>
              </w:rPr>
              <w:t>
ескерткіштерін</w:t>
            </w:r>
            <w:r>
              <w:br/>
            </w:r>
            <w:r>
              <w:rPr>
                <w:rFonts w:ascii="Times New Roman"/>
                <w:b w:val="false"/>
                <w:i w:val="false"/>
                <w:color w:val="000000"/>
                <w:sz w:val="20"/>
              </w:rPr>
              <w:t>
жөндеуге көмек;</w:t>
            </w:r>
            <w:r>
              <w:br/>
            </w:r>
            <w:r>
              <w:rPr>
                <w:rFonts w:ascii="Times New Roman"/>
                <w:b w:val="false"/>
                <w:i w:val="false"/>
                <w:color w:val="000000"/>
                <w:sz w:val="20"/>
              </w:rPr>
              <w:t>
5) қоғамдық</w:t>
            </w:r>
            <w:r>
              <w:br/>
            </w:r>
            <w:r>
              <w:rPr>
                <w:rFonts w:ascii="Times New Roman"/>
                <w:b w:val="false"/>
                <w:i w:val="false"/>
                <w:color w:val="000000"/>
                <w:sz w:val="20"/>
              </w:rPr>
              <w:t>
дәретхананы орнатуға</w:t>
            </w:r>
            <w:r>
              <w:br/>
            </w:r>
            <w:r>
              <w:rPr>
                <w:rFonts w:ascii="Times New Roman"/>
                <w:b w:val="false"/>
                <w:i w:val="false"/>
                <w:color w:val="000000"/>
                <w:sz w:val="20"/>
              </w:rPr>
              <w:t>
көмек;</w:t>
            </w:r>
            <w:r>
              <w:br/>
            </w:r>
            <w:r>
              <w:rPr>
                <w:rFonts w:ascii="Times New Roman"/>
                <w:b w:val="false"/>
                <w:i w:val="false"/>
                <w:color w:val="000000"/>
                <w:sz w:val="20"/>
              </w:rPr>
              <w:t>
6) қоқыс</w:t>
            </w:r>
            <w:r>
              <w:br/>
            </w:r>
            <w:r>
              <w:rPr>
                <w:rFonts w:ascii="Times New Roman"/>
                <w:b w:val="false"/>
                <w:i w:val="false"/>
                <w:color w:val="000000"/>
                <w:sz w:val="20"/>
              </w:rPr>
              <w:t>
жинағыстарды</w:t>
            </w:r>
            <w:r>
              <w:br/>
            </w:r>
            <w:r>
              <w:rPr>
                <w:rFonts w:ascii="Times New Roman"/>
                <w:b w:val="false"/>
                <w:i w:val="false"/>
                <w:color w:val="000000"/>
                <w:sz w:val="20"/>
              </w:rPr>
              <w:t>
орнатуға көмек;</w:t>
            </w:r>
            <w:r>
              <w:br/>
            </w:r>
            <w:r>
              <w:rPr>
                <w:rFonts w:ascii="Times New Roman"/>
                <w:b w:val="false"/>
                <w:i w:val="false"/>
                <w:color w:val="000000"/>
                <w:sz w:val="20"/>
              </w:rPr>
              <w:t>
7) Гагарин көшесінде</w:t>
            </w:r>
            <w:r>
              <w:br/>
            </w:r>
            <w:r>
              <w:rPr>
                <w:rFonts w:ascii="Times New Roman"/>
                <w:b w:val="false"/>
                <w:i w:val="false"/>
                <w:color w:val="000000"/>
                <w:sz w:val="20"/>
              </w:rPr>
              <w:t>
жөндеу жұмыстарына</w:t>
            </w:r>
            <w:r>
              <w:br/>
            </w:r>
            <w:r>
              <w:rPr>
                <w:rFonts w:ascii="Times New Roman"/>
                <w:b w:val="false"/>
                <w:i w:val="false"/>
                <w:color w:val="000000"/>
                <w:sz w:val="20"/>
              </w:rPr>
              <w:t>
қатысу.</w:t>
            </w:r>
            <w:r>
              <w:br/>
            </w:r>
            <w:r>
              <w:rPr>
                <w:rFonts w:ascii="Times New Roman"/>
                <w:b w:val="false"/>
                <w:i w:val="false"/>
                <w:color w:val="000000"/>
                <w:sz w:val="20"/>
              </w:rPr>
              <w:t>
2. Бозкөл селолық</w:t>
            </w:r>
            <w:r>
              <w:br/>
            </w:r>
            <w:r>
              <w:rPr>
                <w:rFonts w:ascii="Times New Roman"/>
                <w:b w:val="false"/>
                <w:i w:val="false"/>
                <w:color w:val="000000"/>
                <w:sz w:val="20"/>
              </w:rPr>
              <w:t>
округінің аумағын</w:t>
            </w:r>
            <w:r>
              <w:br/>
            </w:r>
            <w:r>
              <w:rPr>
                <w:rFonts w:ascii="Times New Roman"/>
                <w:b w:val="false"/>
                <w:i w:val="false"/>
                <w:color w:val="000000"/>
                <w:sz w:val="20"/>
              </w:rPr>
              <w:t>
аббаттандыруға алдын</w:t>
            </w:r>
            <w:r>
              <w:br/>
            </w:r>
            <w:r>
              <w:rPr>
                <w:rFonts w:ascii="Times New Roman"/>
                <w:b w:val="false"/>
                <w:i w:val="false"/>
                <w:color w:val="000000"/>
                <w:sz w:val="20"/>
              </w:rPr>
              <w:t>
ала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көмек:</w:t>
            </w:r>
            <w:r>
              <w:br/>
            </w:r>
            <w:r>
              <w:rPr>
                <w:rFonts w:ascii="Times New Roman"/>
                <w:b w:val="false"/>
                <w:i w:val="false"/>
                <w:color w:val="000000"/>
                <w:sz w:val="20"/>
              </w:rPr>
              <w:t>
1) округ аумағын</w:t>
            </w:r>
            <w:r>
              <w:br/>
            </w:r>
            <w:r>
              <w:rPr>
                <w:rFonts w:ascii="Times New Roman"/>
                <w:b w:val="false"/>
                <w:i w:val="false"/>
                <w:color w:val="000000"/>
                <w:sz w:val="20"/>
              </w:rPr>
              <w:t>
санитарлық тазалауға</w:t>
            </w:r>
            <w:r>
              <w:br/>
            </w:r>
            <w:r>
              <w:rPr>
                <w:rFonts w:ascii="Times New Roman"/>
                <w:b w:val="false"/>
                <w:i w:val="false"/>
                <w:color w:val="000000"/>
                <w:sz w:val="20"/>
              </w:rPr>
              <w:t>
қатысу;</w:t>
            </w:r>
            <w:r>
              <w:br/>
            </w:r>
            <w:r>
              <w:rPr>
                <w:rFonts w:ascii="Times New Roman"/>
                <w:b w:val="false"/>
                <w:i w:val="false"/>
                <w:color w:val="000000"/>
                <w:sz w:val="20"/>
              </w:rPr>
              <w:t>
2) Ұлы Отан Соғысы</w:t>
            </w:r>
            <w:r>
              <w:br/>
            </w:r>
            <w:r>
              <w:rPr>
                <w:rFonts w:ascii="Times New Roman"/>
                <w:b w:val="false"/>
                <w:i w:val="false"/>
                <w:color w:val="000000"/>
                <w:sz w:val="20"/>
              </w:rPr>
              <w:t>
қатысушыларының,</w:t>
            </w:r>
            <w:r>
              <w:br/>
            </w:r>
            <w:r>
              <w:rPr>
                <w:rFonts w:ascii="Times New Roman"/>
                <w:b w:val="false"/>
                <w:i w:val="false"/>
                <w:color w:val="000000"/>
                <w:sz w:val="20"/>
              </w:rPr>
              <w:t>
жалғызбасты</w:t>
            </w:r>
            <w:r>
              <w:br/>
            </w:r>
            <w:r>
              <w:rPr>
                <w:rFonts w:ascii="Times New Roman"/>
                <w:b w:val="false"/>
                <w:i w:val="false"/>
                <w:color w:val="000000"/>
                <w:sz w:val="20"/>
              </w:rPr>
              <w:t>
азаматтардың тұрғын</w:t>
            </w:r>
            <w:r>
              <w:br/>
            </w:r>
            <w:r>
              <w:rPr>
                <w:rFonts w:ascii="Times New Roman"/>
                <w:b w:val="false"/>
                <w:i w:val="false"/>
                <w:color w:val="000000"/>
                <w:sz w:val="20"/>
              </w:rPr>
              <w:t>
үйлерін жөндеуге</w:t>
            </w:r>
            <w:r>
              <w:br/>
            </w:r>
            <w:r>
              <w:rPr>
                <w:rFonts w:ascii="Times New Roman"/>
                <w:b w:val="false"/>
                <w:i w:val="false"/>
                <w:color w:val="000000"/>
                <w:sz w:val="20"/>
              </w:rPr>
              <w:t>
қатысу;</w:t>
            </w:r>
            <w:r>
              <w:br/>
            </w:r>
            <w:r>
              <w:rPr>
                <w:rFonts w:ascii="Times New Roman"/>
                <w:b w:val="false"/>
                <w:i w:val="false"/>
                <w:color w:val="000000"/>
                <w:sz w:val="20"/>
              </w:rPr>
              <w:t>
3) Ұлы Отан</w:t>
            </w:r>
            <w:r>
              <w:br/>
            </w:r>
            <w:r>
              <w:rPr>
                <w:rFonts w:ascii="Times New Roman"/>
                <w:b w:val="false"/>
                <w:i w:val="false"/>
                <w:color w:val="000000"/>
                <w:sz w:val="20"/>
              </w:rPr>
              <w:t>
соғысында қаза</w:t>
            </w:r>
            <w:r>
              <w:br/>
            </w:r>
            <w:r>
              <w:rPr>
                <w:rFonts w:ascii="Times New Roman"/>
                <w:b w:val="false"/>
                <w:i w:val="false"/>
                <w:color w:val="000000"/>
                <w:sz w:val="20"/>
              </w:rPr>
              <w:t>
тапқан</w:t>
            </w:r>
            <w:r>
              <w:br/>
            </w:r>
            <w:r>
              <w:rPr>
                <w:rFonts w:ascii="Times New Roman"/>
                <w:b w:val="false"/>
                <w:i w:val="false"/>
                <w:color w:val="000000"/>
                <w:sz w:val="20"/>
              </w:rPr>
              <w:t>
жауынгерлердің</w:t>
            </w:r>
            <w:r>
              <w:br/>
            </w:r>
            <w:r>
              <w:rPr>
                <w:rFonts w:ascii="Times New Roman"/>
                <w:b w:val="false"/>
                <w:i w:val="false"/>
                <w:color w:val="000000"/>
                <w:sz w:val="20"/>
              </w:rPr>
              <w:t>
ескерткіштерін</w:t>
            </w:r>
            <w:r>
              <w:br/>
            </w:r>
            <w:r>
              <w:rPr>
                <w:rFonts w:ascii="Times New Roman"/>
                <w:b w:val="false"/>
                <w:i w:val="false"/>
                <w:color w:val="000000"/>
                <w:sz w:val="20"/>
              </w:rPr>
              <w:t>
жаңғартуға және</w:t>
            </w:r>
            <w:r>
              <w:br/>
            </w:r>
            <w:r>
              <w:rPr>
                <w:rFonts w:ascii="Times New Roman"/>
                <w:b w:val="false"/>
                <w:i w:val="false"/>
                <w:color w:val="000000"/>
                <w:sz w:val="20"/>
              </w:rPr>
              <w:t>
жөндеуге көмек.</w:t>
            </w:r>
            <w:r>
              <w:br/>
            </w:r>
            <w:r>
              <w:rPr>
                <w:rFonts w:ascii="Times New Roman"/>
                <w:b w:val="false"/>
                <w:i w:val="false"/>
                <w:color w:val="000000"/>
                <w:sz w:val="20"/>
              </w:rPr>
              <w:t>
3. Белоглин селолық</w:t>
            </w:r>
            <w:r>
              <w:br/>
            </w:r>
            <w:r>
              <w:rPr>
                <w:rFonts w:ascii="Times New Roman"/>
                <w:b w:val="false"/>
                <w:i w:val="false"/>
                <w:color w:val="000000"/>
                <w:sz w:val="20"/>
              </w:rPr>
              <w:t>
округінің аумағын</w:t>
            </w:r>
            <w:r>
              <w:br/>
            </w:r>
            <w:r>
              <w:rPr>
                <w:rFonts w:ascii="Times New Roman"/>
                <w:b w:val="false"/>
                <w:i w:val="false"/>
                <w:color w:val="000000"/>
                <w:sz w:val="20"/>
              </w:rPr>
              <w:t>
аббаттандыруға алдын</w:t>
            </w:r>
            <w:r>
              <w:br/>
            </w:r>
            <w:r>
              <w:rPr>
                <w:rFonts w:ascii="Times New Roman"/>
                <w:b w:val="false"/>
                <w:i w:val="false"/>
                <w:color w:val="000000"/>
                <w:sz w:val="20"/>
              </w:rPr>
              <w:t>
ала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көмек:</w:t>
            </w:r>
            <w:r>
              <w:br/>
            </w:r>
            <w:r>
              <w:rPr>
                <w:rFonts w:ascii="Times New Roman"/>
                <w:b w:val="false"/>
                <w:i w:val="false"/>
                <w:color w:val="000000"/>
                <w:sz w:val="20"/>
              </w:rPr>
              <w:t>
1) округ аймағын</w:t>
            </w:r>
            <w:r>
              <w:br/>
            </w:r>
            <w:r>
              <w:rPr>
                <w:rFonts w:ascii="Times New Roman"/>
                <w:b w:val="false"/>
                <w:i w:val="false"/>
                <w:color w:val="000000"/>
                <w:sz w:val="20"/>
              </w:rPr>
              <w:t>
санитарлық тазалауға</w:t>
            </w:r>
            <w:r>
              <w:br/>
            </w:r>
            <w:r>
              <w:rPr>
                <w:rFonts w:ascii="Times New Roman"/>
                <w:b w:val="false"/>
                <w:i w:val="false"/>
                <w:color w:val="000000"/>
                <w:sz w:val="20"/>
              </w:rPr>
              <w:t>
қатысу;</w:t>
            </w:r>
            <w:r>
              <w:br/>
            </w:r>
            <w:r>
              <w:rPr>
                <w:rFonts w:ascii="Times New Roman"/>
                <w:b w:val="false"/>
                <w:i w:val="false"/>
                <w:color w:val="000000"/>
                <w:sz w:val="20"/>
              </w:rPr>
              <w:t>
2) Ұлы Отан Соғысы</w:t>
            </w:r>
            <w:r>
              <w:br/>
            </w:r>
            <w:r>
              <w:rPr>
                <w:rFonts w:ascii="Times New Roman"/>
                <w:b w:val="false"/>
                <w:i w:val="false"/>
                <w:color w:val="000000"/>
                <w:sz w:val="20"/>
              </w:rPr>
              <w:t>
қатысушыларының,</w:t>
            </w:r>
            <w:r>
              <w:br/>
            </w:r>
            <w:r>
              <w:rPr>
                <w:rFonts w:ascii="Times New Roman"/>
                <w:b w:val="false"/>
                <w:i w:val="false"/>
                <w:color w:val="000000"/>
                <w:sz w:val="20"/>
              </w:rPr>
              <w:t>
жалғызбасты</w:t>
            </w:r>
            <w:r>
              <w:br/>
            </w:r>
            <w:r>
              <w:rPr>
                <w:rFonts w:ascii="Times New Roman"/>
                <w:b w:val="false"/>
                <w:i w:val="false"/>
                <w:color w:val="000000"/>
                <w:sz w:val="20"/>
              </w:rPr>
              <w:t>
азаматтардың тұрғын</w:t>
            </w:r>
            <w:r>
              <w:br/>
            </w:r>
            <w:r>
              <w:rPr>
                <w:rFonts w:ascii="Times New Roman"/>
                <w:b w:val="false"/>
                <w:i w:val="false"/>
                <w:color w:val="000000"/>
                <w:sz w:val="20"/>
              </w:rPr>
              <w:t>
үйлерін жөндеуге</w:t>
            </w:r>
            <w:r>
              <w:br/>
            </w:r>
            <w:r>
              <w:rPr>
                <w:rFonts w:ascii="Times New Roman"/>
                <w:b w:val="false"/>
                <w:i w:val="false"/>
                <w:color w:val="000000"/>
                <w:sz w:val="20"/>
              </w:rPr>
              <w:t>
көмек;</w:t>
            </w:r>
            <w:r>
              <w:br/>
            </w:r>
            <w:r>
              <w:rPr>
                <w:rFonts w:ascii="Times New Roman"/>
                <w:b w:val="false"/>
                <w:i w:val="false"/>
                <w:color w:val="000000"/>
                <w:sz w:val="20"/>
              </w:rPr>
              <w:t>
3) Ұлы Отан</w:t>
            </w:r>
            <w:r>
              <w:br/>
            </w:r>
            <w:r>
              <w:rPr>
                <w:rFonts w:ascii="Times New Roman"/>
                <w:b w:val="false"/>
                <w:i w:val="false"/>
                <w:color w:val="000000"/>
                <w:sz w:val="20"/>
              </w:rPr>
              <w:t>
соғысында қаза</w:t>
            </w:r>
            <w:r>
              <w:br/>
            </w:r>
            <w:r>
              <w:rPr>
                <w:rFonts w:ascii="Times New Roman"/>
                <w:b w:val="false"/>
                <w:i w:val="false"/>
                <w:color w:val="000000"/>
                <w:sz w:val="20"/>
              </w:rPr>
              <w:t>
тапқан</w:t>
            </w:r>
            <w:r>
              <w:br/>
            </w:r>
            <w:r>
              <w:rPr>
                <w:rFonts w:ascii="Times New Roman"/>
                <w:b w:val="false"/>
                <w:i w:val="false"/>
                <w:color w:val="000000"/>
                <w:sz w:val="20"/>
              </w:rPr>
              <w:t>
жауынгерлердің</w:t>
            </w:r>
            <w:r>
              <w:br/>
            </w:r>
            <w:r>
              <w:rPr>
                <w:rFonts w:ascii="Times New Roman"/>
                <w:b w:val="false"/>
                <w:i w:val="false"/>
                <w:color w:val="000000"/>
                <w:sz w:val="20"/>
              </w:rPr>
              <w:t>
ескерткіштерін</w:t>
            </w:r>
            <w:r>
              <w:br/>
            </w:r>
            <w:r>
              <w:rPr>
                <w:rFonts w:ascii="Times New Roman"/>
                <w:b w:val="false"/>
                <w:i w:val="false"/>
                <w:color w:val="000000"/>
                <w:sz w:val="20"/>
              </w:rPr>
              <w:t>
жаңғарту және</w:t>
            </w:r>
            <w:r>
              <w:br/>
            </w:r>
            <w:r>
              <w:rPr>
                <w:rFonts w:ascii="Times New Roman"/>
                <w:b w:val="false"/>
                <w:i w:val="false"/>
                <w:color w:val="000000"/>
                <w:sz w:val="20"/>
              </w:rPr>
              <w:t>
жөндеуге қатысу.</w:t>
            </w:r>
            <w:r>
              <w:br/>
            </w:r>
            <w:r>
              <w:rPr>
                <w:rFonts w:ascii="Times New Roman"/>
                <w:b w:val="false"/>
                <w:i w:val="false"/>
                <w:color w:val="000000"/>
                <w:sz w:val="20"/>
              </w:rPr>
              <w:t>
4. Бөрлі селолық</w:t>
            </w:r>
            <w:r>
              <w:br/>
            </w:r>
            <w:r>
              <w:rPr>
                <w:rFonts w:ascii="Times New Roman"/>
                <w:b w:val="false"/>
                <w:i w:val="false"/>
                <w:color w:val="000000"/>
                <w:sz w:val="20"/>
              </w:rPr>
              <w:t>
округінің аумағын</w:t>
            </w:r>
            <w:r>
              <w:br/>
            </w:r>
            <w:r>
              <w:rPr>
                <w:rFonts w:ascii="Times New Roman"/>
                <w:b w:val="false"/>
                <w:i w:val="false"/>
                <w:color w:val="000000"/>
                <w:sz w:val="20"/>
              </w:rPr>
              <w:t>
аббаттандыруға алдын</w:t>
            </w:r>
            <w:r>
              <w:br/>
            </w:r>
            <w:r>
              <w:rPr>
                <w:rFonts w:ascii="Times New Roman"/>
                <w:b w:val="false"/>
                <w:i w:val="false"/>
                <w:color w:val="000000"/>
                <w:sz w:val="20"/>
              </w:rPr>
              <w:t>
ала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көмек:</w:t>
            </w:r>
            <w:r>
              <w:br/>
            </w:r>
            <w:r>
              <w:rPr>
                <w:rFonts w:ascii="Times New Roman"/>
                <w:b w:val="false"/>
                <w:i w:val="false"/>
                <w:color w:val="000000"/>
                <w:sz w:val="20"/>
              </w:rPr>
              <w:t>
1) округ аймағын</w:t>
            </w:r>
            <w:r>
              <w:br/>
            </w:r>
            <w:r>
              <w:rPr>
                <w:rFonts w:ascii="Times New Roman"/>
                <w:b w:val="false"/>
                <w:i w:val="false"/>
                <w:color w:val="000000"/>
                <w:sz w:val="20"/>
              </w:rPr>
              <w:t>
санитарлық тазалауға</w:t>
            </w:r>
            <w:r>
              <w:br/>
            </w:r>
            <w:r>
              <w:rPr>
                <w:rFonts w:ascii="Times New Roman"/>
                <w:b w:val="false"/>
                <w:i w:val="false"/>
                <w:color w:val="000000"/>
                <w:sz w:val="20"/>
              </w:rPr>
              <w:t>
қатысу;</w:t>
            </w:r>
            <w:r>
              <w:br/>
            </w:r>
            <w:r>
              <w:rPr>
                <w:rFonts w:ascii="Times New Roman"/>
                <w:b w:val="false"/>
                <w:i w:val="false"/>
                <w:color w:val="000000"/>
                <w:sz w:val="20"/>
              </w:rPr>
              <w:t>
2) Ұлы Отан Соғысы</w:t>
            </w:r>
            <w:r>
              <w:br/>
            </w:r>
            <w:r>
              <w:rPr>
                <w:rFonts w:ascii="Times New Roman"/>
                <w:b w:val="false"/>
                <w:i w:val="false"/>
                <w:color w:val="000000"/>
                <w:sz w:val="20"/>
              </w:rPr>
              <w:t>
қатысушыларының,</w:t>
            </w:r>
            <w:r>
              <w:br/>
            </w:r>
            <w:r>
              <w:rPr>
                <w:rFonts w:ascii="Times New Roman"/>
                <w:b w:val="false"/>
                <w:i w:val="false"/>
                <w:color w:val="000000"/>
                <w:sz w:val="20"/>
              </w:rPr>
              <w:t>
жалғызбасты</w:t>
            </w:r>
            <w:r>
              <w:br/>
            </w:r>
            <w:r>
              <w:rPr>
                <w:rFonts w:ascii="Times New Roman"/>
                <w:b w:val="false"/>
                <w:i w:val="false"/>
                <w:color w:val="000000"/>
                <w:sz w:val="20"/>
              </w:rPr>
              <w:t>
азаматтардың тұрғын</w:t>
            </w:r>
            <w:r>
              <w:br/>
            </w:r>
            <w:r>
              <w:rPr>
                <w:rFonts w:ascii="Times New Roman"/>
                <w:b w:val="false"/>
                <w:i w:val="false"/>
                <w:color w:val="000000"/>
                <w:sz w:val="20"/>
              </w:rPr>
              <w:t>
үйлерін жөндеуге</w:t>
            </w:r>
            <w:r>
              <w:br/>
            </w:r>
            <w:r>
              <w:rPr>
                <w:rFonts w:ascii="Times New Roman"/>
                <w:b w:val="false"/>
                <w:i w:val="false"/>
                <w:color w:val="000000"/>
                <w:sz w:val="20"/>
              </w:rPr>
              <w:t>
көмек;</w:t>
            </w:r>
            <w:r>
              <w:br/>
            </w:r>
            <w:r>
              <w:rPr>
                <w:rFonts w:ascii="Times New Roman"/>
                <w:b w:val="false"/>
                <w:i w:val="false"/>
                <w:color w:val="000000"/>
                <w:sz w:val="20"/>
              </w:rPr>
              <w:t>
3) Ұлы Отан</w:t>
            </w:r>
            <w:r>
              <w:br/>
            </w:r>
            <w:r>
              <w:rPr>
                <w:rFonts w:ascii="Times New Roman"/>
                <w:b w:val="false"/>
                <w:i w:val="false"/>
                <w:color w:val="000000"/>
                <w:sz w:val="20"/>
              </w:rPr>
              <w:t>
соғысында қаза</w:t>
            </w:r>
            <w:r>
              <w:br/>
            </w:r>
            <w:r>
              <w:rPr>
                <w:rFonts w:ascii="Times New Roman"/>
                <w:b w:val="false"/>
                <w:i w:val="false"/>
                <w:color w:val="000000"/>
                <w:sz w:val="20"/>
              </w:rPr>
              <w:t>
тапқан</w:t>
            </w:r>
            <w:r>
              <w:br/>
            </w:r>
            <w:r>
              <w:rPr>
                <w:rFonts w:ascii="Times New Roman"/>
                <w:b w:val="false"/>
                <w:i w:val="false"/>
                <w:color w:val="000000"/>
                <w:sz w:val="20"/>
              </w:rPr>
              <w:t>
жауынгерлердің</w:t>
            </w:r>
            <w:r>
              <w:br/>
            </w:r>
            <w:r>
              <w:rPr>
                <w:rFonts w:ascii="Times New Roman"/>
                <w:b w:val="false"/>
                <w:i w:val="false"/>
                <w:color w:val="000000"/>
                <w:sz w:val="20"/>
              </w:rPr>
              <w:t>
ескерткіштерін</w:t>
            </w:r>
            <w:r>
              <w:br/>
            </w:r>
            <w:r>
              <w:rPr>
                <w:rFonts w:ascii="Times New Roman"/>
                <w:b w:val="false"/>
                <w:i w:val="false"/>
                <w:color w:val="000000"/>
                <w:sz w:val="20"/>
              </w:rPr>
              <w:t>
жаңғарту және</w:t>
            </w:r>
            <w:r>
              <w:br/>
            </w:r>
            <w:r>
              <w:rPr>
                <w:rFonts w:ascii="Times New Roman"/>
                <w:b w:val="false"/>
                <w:i w:val="false"/>
                <w:color w:val="000000"/>
                <w:sz w:val="20"/>
              </w:rPr>
              <w:t>
жөндеуге қатысу;</w:t>
            </w:r>
            <w:r>
              <w:br/>
            </w:r>
            <w:r>
              <w:rPr>
                <w:rFonts w:ascii="Times New Roman"/>
                <w:b w:val="false"/>
                <w:i w:val="false"/>
                <w:color w:val="000000"/>
                <w:sz w:val="20"/>
              </w:rPr>
              <w:t>
4) спорт алаңдарды</w:t>
            </w:r>
            <w:r>
              <w:br/>
            </w:r>
            <w:r>
              <w:rPr>
                <w:rFonts w:ascii="Times New Roman"/>
                <w:b w:val="false"/>
                <w:i w:val="false"/>
                <w:color w:val="000000"/>
                <w:sz w:val="20"/>
              </w:rPr>
              <w:t>
косметикалық</w:t>
            </w:r>
            <w:r>
              <w:br/>
            </w:r>
            <w:r>
              <w:rPr>
                <w:rFonts w:ascii="Times New Roman"/>
                <w:b w:val="false"/>
                <w:i w:val="false"/>
                <w:color w:val="000000"/>
                <w:sz w:val="20"/>
              </w:rPr>
              <w:t>
жөндеуге қатысу;</w:t>
            </w:r>
            <w:r>
              <w:br/>
            </w:r>
            <w:r>
              <w:rPr>
                <w:rFonts w:ascii="Times New Roman"/>
                <w:b w:val="false"/>
                <w:i w:val="false"/>
                <w:color w:val="000000"/>
                <w:sz w:val="20"/>
              </w:rPr>
              <w:t>
5) ауыз-сулы 3</w:t>
            </w:r>
            <w:r>
              <w:br/>
            </w:r>
            <w:r>
              <w:rPr>
                <w:rFonts w:ascii="Times New Roman"/>
                <w:b w:val="false"/>
                <w:i w:val="false"/>
                <w:color w:val="000000"/>
                <w:sz w:val="20"/>
              </w:rPr>
              <w:t>
қоғамдық құдықты</w:t>
            </w:r>
            <w:r>
              <w:br/>
            </w:r>
            <w:r>
              <w:rPr>
                <w:rFonts w:ascii="Times New Roman"/>
                <w:b w:val="false"/>
                <w:i w:val="false"/>
                <w:color w:val="000000"/>
                <w:sz w:val="20"/>
              </w:rPr>
              <w:t>
жөндеуге қатысу;</w:t>
            </w:r>
            <w:r>
              <w:br/>
            </w:r>
            <w:r>
              <w:rPr>
                <w:rFonts w:ascii="Times New Roman"/>
                <w:b w:val="false"/>
                <w:i w:val="false"/>
                <w:color w:val="000000"/>
                <w:sz w:val="20"/>
              </w:rPr>
              <w:t>
6) Бөрлі селолық</w:t>
            </w:r>
            <w:r>
              <w:br/>
            </w:r>
            <w:r>
              <w:rPr>
                <w:rFonts w:ascii="Times New Roman"/>
                <w:b w:val="false"/>
                <w:i w:val="false"/>
                <w:color w:val="000000"/>
                <w:sz w:val="20"/>
              </w:rPr>
              <w:t>
клубын косметикалық</w:t>
            </w:r>
            <w:r>
              <w:br/>
            </w:r>
            <w:r>
              <w:rPr>
                <w:rFonts w:ascii="Times New Roman"/>
                <w:b w:val="false"/>
                <w:i w:val="false"/>
                <w:color w:val="000000"/>
                <w:sz w:val="20"/>
              </w:rPr>
              <w:t>
жөндеуге (әктеу,</w:t>
            </w:r>
            <w:r>
              <w:br/>
            </w:r>
            <w:r>
              <w:rPr>
                <w:rFonts w:ascii="Times New Roman"/>
                <w:b w:val="false"/>
                <w:i w:val="false"/>
                <w:color w:val="000000"/>
                <w:sz w:val="20"/>
              </w:rPr>
              <w:t>
сырлау) көмек;</w:t>
            </w:r>
            <w:r>
              <w:br/>
            </w:r>
            <w:r>
              <w:rPr>
                <w:rFonts w:ascii="Times New Roman"/>
                <w:b w:val="false"/>
                <w:i w:val="false"/>
                <w:color w:val="000000"/>
                <w:sz w:val="20"/>
              </w:rPr>
              <w:t>
7) Тасты-Өзек</w:t>
            </w:r>
            <w:r>
              <w:br/>
            </w:r>
            <w:r>
              <w:rPr>
                <w:rFonts w:ascii="Times New Roman"/>
                <w:b w:val="false"/>
                <w:i w:val="false"/>
                <w:color w:val="000000"/>
                <w:sz w:val="20"/>
              </w:rPr>
              <w:t>
селолық клубын</w:t>
            </w:r>
            <w:r>
              <w:br/>
            </w:r>
            <w:r>
              <w:rPr>
                <w:rFonts w:ascii="Times New Roman"/>
                <w:b w:val="false"/>
                <w:i w:val="false"/>
                <w:color w:val="000000"/>
                <w:sz w:val="20"/>
              </w:rPr>
              <w:t>
косметикалық</w:t>
            </w:r>
            <w:r>
              <w:br/>
            </w:r>
            <w:r>
              <w:rPr>
                <w:rFonts w:ascii="Times New Roman"/>
                <w:b w:val="false"/>
                <w:i w:val="false"/>
                <w:color w:val="000000"/>
                <w:sz w:val="20"/>
              </w:rPr>
              <w:t>
жөндеуге (сылақтау,</w:t>
            </w:r>
            <w:r>
              <w:br/>
            </w:r>
            <w:r>
              <w:rPr>
                <w:rFonts w:ascii="Times New Roman"/>
                <w:b w:val="false"/>
                <w:i w:val="false"/>
                <w:color w:val="000000"/>
                <w:sz w:val="20"/>
              </w:rPr>
              <w:t>
әктеу, сырлау)</w:t>
            </w:r>
            <w:r>
              <w:br/>
            </w:r>
            <w:r>
              <w:rPr>
                <w:rFonts w:ascii="Times New Roman"/>
                <w:b w:val="false"/>
                <w:i w:val="false"/>
                <w:color w:val="000000"/>
                <w:sz w:val="20"/>
              </w:rPr>
              <w:t>
қатысу;</w:t>
            </w:r>
            <w:r>
              <w:br/>
            </w:r>
            <w:r>
              <w:rPr>
                <w:rFonts w:ascii="Times New Roman"/>
                <w:b w:val="false"/>
                <w:i w:val="false"/>
                <w:color w:val="000000"/>
                <w:sz w:val="20"/>
              </w:rPr>
              <w:t>
8) Селолық әкімдігі</w:t>
            </w:r>
            <w:r>
              <w:br/>
            </w:r>
            <w:r>
              <w:rPr>
                <w:rFonts w:ascii="Times New Roman"/>
                <w:b w:val="false"/>
                <w:i w:val="false"/>
                <w:color w:val="000000"/>
                <w:sz w:val="20"/>
              </w:rPr>
              <w:t>
ғимаратының үшін</w:t>
            </w:r>
            <w:r>
              <w:br/>
            </w:r>
            <w:r>
              <w:rPr>
                <w:rFonts w:ascii="Times New Roman"/>
                <w:b w:val="false"/>
                <w:i w:val="false"/>
                <w:color w:val="000000"/>
                <w:sz w:val="20"/>
              </w:rPr>
              <w:t>
косметикалық</w:t>
            </w:r>
            <w:r>
              <w:br/>
            </w:r>
            <w:r>
              <w:rPr>
                <w:rFonts w:ascii="Times New Roman"/>
                <w:b w:val="false"/>
                <w:i w:val="false"/>
                <w:color w:val="000000"/>
                <w:sz w:val="20"/>
              </w:rPr>
              <w:t>
жөндеуге (әктеу,</w:t>
            </w:r>
            <w:r>
              <w:br/>
            </w:r>
            <w:r>
              <w:rPr>
                <w:rFonts w:ascii="Times New Roman"/>
                <w:b w:val="false"/>
                <w:i w:val="false"/>
                <w:color w:val="000000"/>
                <w:sz w:val="20"/>
              </w:rPr>
              <w:t>
сырлау) қатысу.</w:t>
            </w:r>
            <w:r>
              <w:br/>
            </w:r>
            <w:r>
              <w:rPr>
                <w:rFonts w:ascii="Times New Roman"/>
                <w:b w:val="false"/>
                <w:i w:val="false"/>
                <w:color w:val="000000"/>
                <w:sz w:val="20"/>
              </w:rPr>
              <w:t>
5. Қарабалық селолық</w:t>
            </w:r>
            <w:r>
              <w:br/>
            </w:r>
            <w:r>
              <w:rPr>
                <w:rFonts w:ascii="Times New Roman"/>
                <w:b w:val="false"/>
                <w:i w:val="false"/>
                <w:color w:val="000000"/>
                <w:sz w:val="20"/>
              </w:rPr>
              <w:t>
округінің аумағын</w:t>
            </w:r>
            <w:r>
              <w:br/>
            </w:r>
            <w:r>
              <w:rPr>
                <w:rFonts w:ascii="Times New Roman"/>
                <w:b w:val="false"/>
                <w:i w:val="false"/>
                <w:color w:val="000000"/>
                <w:sz w:val="20"/>
              </w:rPr>
              <w:t>
аббаттандыруға алдын</w:t>
            </w:r>
            <w:r>
              <w:br/>
            </w:r>
            <w:r>
              <w:rPr>
                <w:rFonts w:ascii="Times New Roman"/>
                <w:b w:val="false"/>
                <w:i w:val="false"/>
                <w:color w:val="000000"/>
                <w:sz w:val="20"/>
              </w:rPr>
              <w:t>
ала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көмек:</w:t>
            </w:r>
            <w:r>
              <w:br/>
            </w:r>
            <w:r>
              <w:rPr>
                <w:rFonts w:ascii="Times New Roman"/>
                <w:b w:val="false"/>
                <w:i w:val="false"/>
                <w:color w:val="000000"/>
                <w:sz w:val="20"/>
              </w:rPr>
              <w:t>
1) округ аймағын</w:t>
            </w:r>
            <w:r>
              <w:br/>
            </w:r>
            <w:r>
              <w:rPr>
                <w:rFonts w:ascii="Times New Roman"/>
                <w:b w:val="false"/>
                <w:i w:val="false"/>
                <w:color w:val="000000"/>
                <w:sz w:val="20"/>
              </w:rPr>
              <w:t>
санитарлық тазалауға</w:t>
            </w:r>
            <w:r>
              <w:br/>
            </w:r>
            <w:r>
              <w:rPr>
                <w:rFonts w:ascii="Times New Roman"/>
                <w:b w:val="false"/>
                <w:i w:val="false"/>
                <w:color w:val="000000"/>
                <w:sz w:val="20"/>
              </w:rPr>
              <w:t>
қатысу;</w:t>
            </w:r>
            <w:r>
              <w:br/>
            </w:r>
            <w:r>
              <w:rPr>
                <w:rFonts w:ascii="Times New Roman"/>
                <w:b w:val="false"/>
                <w:i w:val="false"/>
                <w:color w:val="000000"/>
                <w:sz w:val="20"/>
              </w:rPr>
              <w:t>
2) Ұлы Отан</w:t>
            </w:r>
            <w:r>
              <w:br/>
            </w:r>
            <w:r>
              <w:rPr>
                <w:rFonts w:ascii="Times New Roman"/>
                <w:b w:val="false"/>
                <w:i w:val="false"/>
                <w:color w:val="000000"/>
                <w:sz w:val="20"/>
              </w:rPr>
              <w:t>
соғысында қаза</w:t>
            </w:r>
            <w:r>
              <w:br/>
            </w:r>
            <w:r>
              <w:rPr>
                <w:rFonts w:ascii="Times New Roman"/>
                <w:b w:val="false"/>
                <w:i w:val="false"/>
                <w:color w:val="000000"/>
                <w:sz w:val="20"/>
              </w:rPr>
              <w:t>
тапқан</w:t>
            </w:r>
            <w:r>
              <w:br/>
            </w:r>
            <w:r>
              <w:rPr>
                <w:rFonts w:ascii="Times New Roman"/>
                <w:b w:val="false"/>
                <w:i w:val="false"/>
                <w:color w:val="000000"/>
                <w:sz w:val="20"/>
              </w:rPr>
              <w:t>
жауынгерлердің</w:t>
            </w:r>
            <w:r>
              <w:br/>
            </w:r>
            <w:r>
              <w:rPr>
                <w:rFonts w:ascii="Times New Roman"/>
                <w:b w:val="false"/>
                <w:i w:val="false"/>
                <w:color w:val="000000"/>
                <w:sz w:val="20"/>
              </w:rPr>
              <w:t>
ескерткіштерін</w:t>
            </w:r>
            <w:r>
              <w:br/>
            </w:r>
            <w:r>
              <w:rPr>
                <w:rFonts w:ascii="Times New Roman"/>
                <w:b w:val="false"/>
                <w:i w:val="false"/>
                <w:color w:val="000000"/>
                <w:sz w:val="20"/>
              </w:rPr>
              <w:t>
жөндеуге көмек;</w:t>
            </w:r>
            <w:r>
              <w:br/>
            </w:r>
            <w:r>
              <w:rPr>
                <w:rFonts w:ascii="Times New Roman"/>
                <w:b w:val="false"/>
                <w:i w:val="false"/>
                <w:color w:val="000000"/>
                <w:sz w:val="20"/>
              </w:rPr>
              <w:t>
3) спорт алаңын,</w:t>
            </w:r>
            <w:r>
              <w:br/>
            </w:r>
            <w:r>
              <w:rPr>
                <w:rFonts w:ascii="Times New Roman"/>
                <w:b w:val="false"/>
                <w:i w:val="false"/>
                <w:color w:val="000000"/>
                <w:sz w:val="20"/>
              </w:rPr>
              <w:t>
құдықтарды жөндеуге</w:t>
            </w:r>
            <w:r>
              <w:br/>
            </w:r>
            <w:r>
              <w:rPr>
                <w:rFonts w:ascii="Times New Roman"/>
                <w:b w:val="false"/>
                <w:i w:val="false"/>
                <w:color w:val="000000"/>
                <w:sz w:val="20"/>
              </w:rPr>
              <w:t>
қатысу;</w:t>
            </w:r>
            <w:r>
              <w:br/>
            </w:r>
            <w:r>
              <w:rPr>
                <w:rFonts w:ascii="Times New Roman"/>
                <w:b w:val="false"/>
                <w:i w:val="false"/>
                <w:color w:val="000000"/>
                <w:sz w:val="20"/>
              </w:rPr>
              <w:t>
4) ішкі шаруашылық</w:t>
            </w:r>
            <w:r>
              <w:br/>
            </w:r>
            <w:r>
              <w:rPr>
                <w:rFonts w:ascii="Times New Roman"/>
                <w:b w:val="false"/>
                <w:i w:val="false"/>
                <w:color w:val="000000"/>
                <w:sz w:val="20"/>
              </w:rPr>
              <w:t>
жолдарды жөндеуге</w:t>
            </w:r>
            <w:r>
              <w:br/>
            </w:r>
            <w:r>
              <w:rPr>
                <w:rFonts w:ascii="Times New Roman"/>
                <w:b w:val="false"/>
                <w:i w:val="false"/>
                <w:color w:val="000000"/>
                <w:sz w:val="20"/>
              </w:rPr>
              <w:t>
(көлікке тиеу және</w:t>
            </w:r>
            <w:r>
              <w:br/>
            </w:r>
            <w:r>
              <w:rPr>
                <w:rFonts w:ascii="Times New Roman"/>
                <w:b w:val="false"/>
                <w:i w:val="false"/>
                <w:color w:val="000000"/>
                <w:sz w:val="20"/>
              </w:rPr>
              <w:t>
себу) қатысу;</w:t>
            </w:r>
            <w:r>
              <w:br/>
            </w:r>
            <w:r>
              <w:rPr>
                <w:rFonts w:ascii="Times New Roman"/>
                <w:b w:val="false"/>
                <w:i w:val="false"/>
                <w:color w:val="000000"/>
                <w:sz w:val="20"/>
              </w:rPr>
              <w:t>
5) әкімдік ғимаратын</w:t>
            </w:r>
            <w:r>
              <w:br/>
            </w:r>
            <w:r>
              <w:rPr>
                <w:rFonts w:ascii="Times New Roman"/>
                <w:b w:val="false"/>
                <w:i w:val="false"/>
                <w:color w:val="000000"/>
                <w:sz w:val="20"/>
              </w:rPr>
              <w:t>
косметикалық</w:t>
            </w:r>
            <w:r>
              <w:br/>
            </w:r>
            <w:r>
              <w:rPr>
                <w:rFonts w:ascii="Times New Roman"/>
                <w:b w:val="false"/>
                <w:i w:val="false"/>
                <w:color w:val="000000"/>
                <w:sz w:val="20"/>
              </w:rPr>
              <w:t>
жөндеуге көмек.</w:t>
            </w:r>
            <w:r>
              <w:br/>
            </w:r>
            <w:r>
              <w:rPr>
                <w:rFonts w:ascii="Times New Roman"/>
                <w:b w:val="false"/>
                <w:i w:val="false"/>
                <w:color w:val="000000"/>
                <w:sz w:val="20"/>
              </w:rPr>
              <w:t>
6. Есенкөл селолық</w:t>
            </w:r>
            <w:r>
              <w:br/>
            </w:r>
            <w:r>
              <w:rPr>
                <w:rFonts w:ascii="Times New Roman"/>
                <w:b w:val="false"/>
                <w:i w:val="false"/>
                <w:color w:val="000000"/>
                <w:sz w:val="20"/>
              </w:rPr>
              <w:t>
округінің аумағын</w:t>
            </w:r>
            <w:r>
              <w:br/>
            </w:r>
            <w:r>
              <w:rPr>
                <w:rFonts w:ascii="Times New Roman"/>
                <w:b w:val="false"/>
                <w:i w:val="false"/>
                <w:color w:val="000000"/>
                <w:sz w:val="20"/>
              </w:rPr>
              <w:t>
аббаттандыруға алдын</w:t>
            </w:r>
            <w:r>
              <w:br/>
            </w:r>
            <w:r>
              <w:rPr>
                <w:rFonts w:ascii="Times New Roman"/>
                <w:b w:val="false"/>
                <w:i w:val="false"/>
                <w:color w:val="000000"/>
                <w:sz w:val="20"/>
              </w:rPr>
              <w:t>
ала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көмек:</w:t>
            </w:r>
            <w:r>
              <w:br/>
            </w:r>
            <w:r>
              <w:rPr>
                <w:rFonts w:ascii="Times New Roman"/>
                <w:b w:val="false"/>
                <w:i w:val="false"/>
                <w:color w:val="000000"/>
                <w:sz w:val="20"/>
              </w:rPr>
              <w:t>
1) округ аймағын</w:t>
            </w:r>
            <w:r>
              <w:br/>
            </w:r>
            <w:r>
              <w:rPr>
                <w:rFonts w:ascii="Times New Roman"/>
                <w:b w:val="false"/>
                <w:i w:val="false"/>
                <w:color w:val="000000"/>
                <w:sz w:val="20"/>
              </w:rPr>
              <w:t>
санитарлық тазалауға</w:t>
            </w:r>
            <w:r>
              <w:br/>
            </w:r>
            <w:r>
              <w:rPr>
                <w:rFonts w:ascii="Times New Roman"/>
                <w:b w:val="false"/>
                <w:i w:val="false"/>
                <w:color w:val="000000"/>
                <w:sz w:val="20"/>
              </w:rPr>
              <w:t>
қатысу;</w:t>
            </w:r>
            <w:r>
              <w:br/>
            </w:r>
            <w:r>
              <w:rPr>
                <w:rFonts w:ascii="Times New Roman"/>
                <w:b w:val="false"/>
                <w:i w:val="false"/>
                <w:color w:val="000000"/>
                <w:sz w:val="20"/>
              </w:rPr>
              <w:t>
2) қаза тапқан</w:t>
            </w:r>
            <w:r>
              <w:br/>
            </w:r>
            <w:r>
              <w:rPr>
                <w:rFonts w:ascii="Times New Roman"/>
                <w:b w:val="false"/>
                <w:i w:val="false"/>
                <w:color w:val="000000"/>
                <w:sz w:val="20"/>
              </w:rPr>
              <w:t>
жауынгерлердің</w:t>
            </w:r>
            <w:r>
              <w:br/>
            </w:r>
            <w:r>
              <w:rPr>
                <w:rFonts w:ascii="Times New Roman"/>
                <w:b w:val="false"/>
                <w:i w:val="false"/>
                <w:color w:val="000000"/>
                <w:sz w:val="20"/>
              </w:rPr>
              <w:t>
ескерткіштерін</w:t>
            </w:r>
            <w:r>
              <w:br/>
            </w:r>
            <w:r>
              <w:rPr>
                <w:rFonts w:ascii="Times New Roman"/>
                <w:b w:val="false"/>
                <w:i w:val="false"/>
                <w:color w:val="000000"/>
                <w:sz w:val="20"/>
              </w:rPr>
              <w:t>
жаңғартуға көмек;</w:t>
            </w:r>
            <w:r>
              <w:br/>
            </w:r>
            <w:r>
              <w:rPr>
                <w:rFonts w:ascii="Times New Roman"/>
                <w:b w:val="false"/>
                <w:i w:val="false"/>
                <w:color w:val="000000"/>
                <w:sz w:val="20"/>
              </w:rPr>
              <w:t>
3) Селолық Мәдениет</w:t>
            </w:r>
            <w:r>
              <w:br/>
            </w:r>
            <w:r>
              <w:rPr>
                <w:rFonts w:ascii="Times New Roman"/>
                <w:b w:val="false"/>
                <w:i w:val="false"/>
                <w:color w:val="000000"/>
                <w:sz w:val="20"/>
              </w:rPr>
              <w:t>
үйінде жөндеу</w:t>
            </w:r>
            <w:r>
              <w:br/>
            </w:r>
            <w:r>
              <w:rPr>
                <w:rFonts w:ascii="Times New Roman"/>
                <w:b w:val="false"/>
                <w:i w:val="false"/>
                <w:color w:val="000000"/>
                <w:sz w:val="20"/>
              </w:rPr>
              <w:t>
жұмыстарына қатысу;</w:t>
            </w:r>
            <w:r>
              <w:br/>
            </w:r>
            <w:r>
              <w:rPr>
                <w:rFonts w:ascii="Times New Roman"/>
                <w:b w:val="false"/>
                <w:i w:val="false"/>
                <w:color w:val="000000"/>
                <w:sz w:val="20"/>
              </w:rPr>
              <w:t>
4) жолдарды жөндеу,</w:t>
            </w:r>
            <w:r>
              <w:br/>
            </w:r>
            <w:r>
              <w:rPr>
                <w:rFonts w:ascii="Times New Roman"/>
                <w:b w:val="false"/>
                <w:i w:val="false"/>
                <w:color w:val="000000"/>
                <w:sz w:val="20"/>
              </w:rPr>
              <w:t>
ғимараттарды</w:t>
            </w:r>
            <w:r>
              <w:br/>
            </w:r>
            <w:r>
              <w:rPr>
                <w:rFonts w:ascii="Times New Roman"/>
                <w:b w:val="false"/>
                <w:i w:val="false"/>
                <w:color w:val="000000"/>
                <w:sz w:val="20"/>
              </w:rPr>
              <w:t>
бөлшектеу,</w:t>
            </w:r>
            <w:r>
              <w:br/>
            </w:r>
            <w:r>
              <w:rPr>
                <w:rFonts w:ascii="Times New Roman"/>
                <w:b w:val="false"/>
                <w:i w:val="false"/>
                <w:color w:val="000000"/>
                <w:sz w:val="20"/>
              </w:rPr>
              <w:t>
консервациялауға</w:t>
            </w:r>
            <w:r>
              <w:br/>
            </w:r>
            <w:r>
              <w:rPr>
                <w:rFonts w:ascii="Times New Roman"/>
                <w:b w:val="false"/>
                <w:i w:val="false"/>
                <w:color w:val="000000"/>
                <w:sz w:val="20"/>
              </w:rPr>
              <w:t>
қатысу;</w:t>
            </w:r>
            <w:r>
              <w:br/>
            </w:r>
            <w:r>
              <w:rPr>
                <w:rFonts w:ascii="Times New Roman"/>
                <w:b w:val="false"/>
                <w:i w:val="false"/>
                <w:color w:val="000000"/>
                <w:sz w:val="20"/>
              </w:rPr>
              <w:t>
5) мәдениетті</w:t>
            </w:r>
            <w:r>
              <w:br/>
            </w:r>
            <w:r>
              <w:rPr>
                <w:rFonts w:ascii="Times New Roman"/>
                <w:b w:val="false"/>
                <w:i w:val="false"/>
                <w:color w:val="000000"/>
                <w:sz w:val="20"/>
              </w:rPr>
              <w:t>
маңыздағы</w:t>
            </w:r>
            <w:r>
              <w:br/>
            </w:r>
            <w:r>
              <w:rPr>
                <w:rFonts w:ascii="Times New Roman"/>
                <w:b w:val="false"/>
                <w:i w:val="false"/>
                <w:color w:val="000000"/>
                <w:sz w:val="20"/>
              </w:rPr>
              <w:t>
іс-шараларды</w:t>
            </w:r>
            <w:r>
              <w:br/>
            </w:r>
            <w:r>
              <w:rPr>
                <w:rFonts w:ascii="Times New Roman"/>
                <w:b w:val="false"/>
                <w:i w:val="false"/>
                <w:color w:val="000000"/>
                <w:sz w:val="20"/>
              </w:rPr>
              <w:t>
ұймдастыруға қатысу</w:t>
            </w:r>
            <w:r>
              <w:br/>
            </w:r>
            <w:r>
              <w:rPr>
                <w:rFonts w:ascii="Times New Roman"/>
                <w:b w:val="false"/>
                <w:i w:val="false"/>
                <w:color w:val="000000"/>
                <w:sz w:val="20"/>
              </w:rPr>
              <w:t>
(округта, ауданда</w:t>
            </w:r>
            <w:r>
              <w:br/>
            </w:r>
            <w:r>
              <w:rPr>
                <w:rFonts w:ascii="Times New Roman"/>
                <w:b w:val="false"/>
                <w:i w:val="false"/>
                <w:color w:val="000000"/>
                <w:sz w:val="20"/>
              </w:rPr>
              <w:t>
спорт жарысы,</w:t>
            </w:r>
            <w:r>
              <w:br/>
            </w:r>
            <w:r>
              <w:rPr>
                <w:rFonts w:ascii="Times New Roman"/>
                <w:b w:val="false"/>
                <w:i w:val="false"/>
                <w:color w:val="000000"/>
                <w:sz w:val="20"/>
              </w:rPr>
              <w:t>
концерттер);</w:t>
            </w:r>
            <w:r>
              <w:br/>
            </w:r>
            <w:r>
              <w:rPr>
                <w:rFonts w:ascii="Times New Roman"/>
                <w:b w:val="false"/>
                <w:i w:val="false"/>
                <w:color w:val="000000"/>
                <w:sz w:val="20"/>
              </w:rPr>
              <w:t>
6) қоғамдық</w:t>
            </w:r>
            <w:r>
              <w:br/>
            </w:r>
            <w:r>
              <w:rPr>
                <w:rFonts w:ascii="Times New Roman"/>
                <w:b w:val="false"/>
                <w:i w:val="false"/>
                <w:color w:val="000000"/>
                <w:sz w:val="20"/>
              </w:rPr>
              <w:t>
компанияларды</w:t>
            </w:r>
            <w:r>
              <w:br/>
            </w:r>
            <w:r>
              <w:rPr>
                <w:rFonts w:ascii="Times New Roman"/>
                <w:b w:val="false"/>
                <w:i w:val="false"/>
                <w:color w:val="000000"/>
                <w:sz w:val="20"/>
              </w:rPr>
              <w:t>
өткізуге қатысу</w:t>
            </w:r>
            <w:r>
              <w:br/>
            </w:r>
            <w:r>
              <w:rPr>
                <w:rFonts w:ascii="Times New Roman"/>
                <w:b w:val="false"/>
                <w:i w:val="false"/>
                <w:color w:val="000000"/>
                <w:sz w:val="20"/>
              </w:rPr>
              <w:t>
(ауланы айналап өту,</w:t>
            </w:r>
            <w:r>
              <w:br/>
            </w:r>
            <w:r>
              <w:rPr>
                <w:rFonts w:ascii="Times New Roman"/>
                <w:b w:val="false"/>
                <w:i w:val="false"/>
                <w:color w:val="000000"/>
                <w:sz w:val="20"/>
              </w:rPr>
              <w:t>
ел тұрғындарды</w:t>
            </w:r>
            <w:r>
              <w:br/>
            </w:r>
            <w:r>
              <w:rPr>
                <w:rFonts w:ascii="Times New Roman"/>
                <w:b w:val="false"/>
                <w:i w:val="false"/>
                <w:color w:val="000000"/>
                <w:sz w:val="20"/>
              </w:rPr>
              <w:t>
сұрастыру).</w:t>
            </w:r>
            <w:r>
              <w:br/>
            </w:r>
            <w:r>
              <w:rPr>
                <w:rFonts w:ascii="Times New Roman"/>
                <w:b w:val="false"/>
                <w:i w:val="false"/>
                <w:color w:val="000000"/>
                <w:sz w:val="20"/>
              </w:rPr>
              <w:t>
7. Михайлов селолық</w:t>
            </w:r>
            <w:r>
              <w:br/>
            </w:r>
            <w:r>
              <w:rPr>
                <w:rFonts w:ascii="Times New Roman"/>
                <w:b w:val="false"/>
                <w:i w:val="false"/>
                <w:color w:val="000000"/>
                <w:sz w:val="20"/>
              </w:rPr>
              <w:t>
округінің аумағын</w:t>
            </w:r>
            <w:r>
              <w:br/>
            </w:r>
            <w:r>
              <w:rPr>
                <w:rFonts w:ascii="Times New Roman"/>
                <w:b w:val="false"/>
                <w:i w:val="false"/>
                <w:color w:val="000000"/>
                <w:sz w:val="20"/>
              </w:rPr>
              <w:t>
аббаттандыруға алдын</w:t>
            </w:r>
            <w:r>
              <w:br/>
            </w:r>
            <w:r>
              <w:rPr>
                <w:rFonts w:ascii="Times New Roman"/>
                <w:b w:val="false"/>
                <w:i w:val="false"/>
                <w:color w:val="000000"/>
                <w:sz w:val="20"/>
              </w:rPr>
              <w:t>
ала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көмек:</w:t>
            </w:r>
            <w:r>
              <w:br/>
            </w:r>
            <w:r>
              <w:rPr>
                <w:rFonts w:ascii="Times New Roman"/>
                <w:b w:val="false"/>
                <w:i w:val="false"/>
                <w:color w:val="000000"/>
                <w:sz w:val="20"/>
              </w:rPr>
              <w:t>
1) округ аймағын</w:t>
            </w:r>
            <w:r>
              <w:br/>
            </w:r>
            <w:r>
              <w:rPr>
                <w:rFonts w:ascii="Times New Roman"/>
                <w:b w:val="false"/>
                <w:i w:val="false"/>
                <w:color w:val="000000"/>
                <w:sz w:val="20"/>
              </w:rPr>
              <w:t>
санитарлық тазалауға</w:t>
            </w:r>
            <w:r>
              <w:br/>
            </w:r>
            <w:r>
              <w:rPr>
                <w:rFonts w:ascii="Times New Roman"/>
                <w:b w:val="false"/>
                <w:i w:val="false"/>
                <w:color w:val="000000"/>
                <w:sz w:val="20"/>
              </w:rPr>
              <w:t>
қатысу;</w:t>
            </w:r>
            <w:r>
              <w:br/>
            </w:r>
            <w:r>
              <w:rPr>
                <w:rFonts w:ascii="Times New Roman"/>
                <w:b w:val="false"/>
                <w:i w:val="false"/>
                <w:color w:val="000000"/>
                <w:sz w:val="20"/>
              </w:rPr>
              <w:t>
2) Ұлы Отан</w:t>
            </w:r>
            <w:r>
              <w:br/>
            </w:r>
            <w:r>
              <w:rPr>
                <w:rFonts w:ascii="Times New Roman"/>
                <w:b w:val="false"/>
                <w:i w:val="false"/>
                <w:color w:val="000000"/>
                <w:sz w:val="20"/>
              </w:rPr>
              <w:t>
соғысында қаза</w:t>
            </w:r>
            <w:r>
              <w:br/>
            </w:r>
            <w:r>
              <w:rPr>
                <w:rFonts w:ascii="Times New Roman"/>
                <w:b w:val="false"/>
                <w:i w:val="false"/>
                <w:color w:val="000000"/>
                <w:sz w:val="20"/>
              </w:rPr>
              <w:t>
тапқан</w:t>
            </w:r>
            <w:r>
              <w:br/>
            </w:r>
            <w:r>
              <w:rPr>
                <w:rFonts w:ascii="Times New Roman"/>
                <w:b w:val="false"/>
                <w:i w:val="false"/>
                <w:color w:val="000000"/>
                <w:sz w:val="20"/>
              </w:rPr>
              <w:t>
жауынгерлердің</w:t>
            </w:r>
            <w:r>
              <w:br/>
            </w:r>
            <w:r>
              <w:rPr>
                <w:rFonts w:ascii="Times New Roman"/>
                <w:b w:val="false"/>
                <w:i w:val="false"/>
                <w:color w:val="000000"/>
                <w:sz w:val="20"/>
              </w:rPr>
              <w:t>
ескерткіштерін</w:t>
            </w:r>
            <w:r>
              <w:br/>
            </w:r>
            <w:r>
              <w:rPr>
                <w:rFonts w:ascii="Times New Roman"/>
                <w:b w:val="false"/>
                <w:i w:val="false"/>
                <w:color w:val="000000"/>
                <w:sz w:val="20"/>
              </w:rPr>
              <w:t>
жөндеуге көмек,</w:t>
            </w:r>
            <w:r>
              <w:br/>
            </w:r>
            <w:r>
              <w:rPr>
                <w:rFonts w:ascii="Times New Roman"/>
                <w:b w:val="false"/>
                <w:i w:val="false"/>
                <w:color w:val="000000"/>
                <w:sz w:val="20"/>
              </w:rPr>
              <w:t>
қатысу;</w:t>
            </w:r>
            <w:r>
              <w:br/>
            </w:r>
            <w:r>
              <w:rPr>
                <w:rFonts w:ascii="Times New Roman"/>
                <w:b w:val="false"/>
                <w:i w:val="false"/>
                <w:color w:val="000000"/>
                <w:sz w:val="20"/>
              </w:rPr>
              <w:t>
3) Ұлы Отан Соғысы</w:t>
            </w:r>
            <w:r>
              <w:br/>
            </w:r>
            <w:r>
              <w:rPr>
                <w:rFonts w:ascii="Times New Roman"/>
                <w:b w:val="false"/>
                <w:i w:val="false"/>
                <w:color w:val="000000"/>
                <w:sz w:val="20"/>
              </w:rPr>
              <w:t>
қатысушыларының,</w:t>
            </w:r>
            <w:r>
              <w:br/>
            </w:r>
            <w:r>
              <w:rPr>
                <w:rFonts w:ascii="Times New Roman"/>
                <w:b w:val="false"/>
                <w:i w:val="false"/>
                <w:color w:val="000000"/>
                <w:sz w:val="20"/>
              </w:rPr>
              <w:t>
жалғызбасты</w:t>
            </w:r>
            <w:r>
              <w:br/>
            </w:r>
            <w:r>
              <w:rPr>
                <w:rFonts w:ascii="Times New Roman"/>
                <w:b w:val="false"/>
                <w:i w:val="false"/>
                <w:color w:val="000000"/>
                <w:sz w:val="20"/>
              </w:rPr>
              <w:t>
азаматтардың тұрғын</w:t>
            </w:r>
            <w:r>
              <w:br/>
            </w:r>
            <w:r>
              <w:rPr>
                <w:rFonts w:ascii="Times New Roman"/>
                <w:b w:val="false"/>
                <w:i w:val="false"/>
                <w:color w:val="000000"/>
                <w:sz w:val="20"/>
              </w:rPr>
              <w:t>
үйлерін жөндеуге</w:t>
            </w:r>
            <w:r>
              <w:br/>
            </w:r>
            <w:r>
              <w:rPr>
                <w:rFonts w:ascii="Times New Roman"/>
                <w:b w:val="false"/>
                <w:i w:val="false"/>
                <w:color w:val="000000"/>
                <w:sz w:val="20"/>
              </w:rPr>
              <w:t>
қатысу.</w:t>
            </w:r>
            <w:r>
              <w:br/>
            </w:r>
            <w:r>
              <w:rPr>
                <w:rFonts w:ascii="Times New Roman"/>
                <w:b w:val="false"/>
                <w:i w:val="false"/>
                <w:color w:val="000000"/>
                <w:sz w:val="20"/>
              </w:rPr>
              <w:t>
8. Қостанай селолық</w:t>
            </w:r>
            <w:r>
              <w:br/>
            </w:r>
            <w:r>
              <w:rPr>
                <w:rFonts w:ascii="Times New Roman"/>
                <w:b w:val="false"/>
                <w:i w:val="false"/>
                <w:color w:val="000000"/>
                <w:sz w:val="20"/>
              </w:rPr>
              <w:t>
округінің аумағын</w:t>
            </w:r>
            <w:r>
              <w:br/>
            </w:r>
            <w:r>
              <w:rPr>
                <w:rFonts w:ascii="Times New Roman"/>
                <w:b w:val="false"/>
                <w:i w:val="false"/>
                <w:color w:val="000000"/>
                <w:sz w:val="20"/>
              </w:rPr>
              <w:t>
аббаттандыруға алдын</w:t>
            </w:r>
            <w:r>
              <w:br/>
            </w:r>
            <w:r>
              <w:rPr>
                <w:rFonts w:ascii="Times New Roman"/>
                <w:b w:val="false"/>
                <w:i w:val="false"/>
                <w:color w:val="000000"/>
                <w:sz w:val="20"/>
              </w:rPr>
              <w:t>
ала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көмек:</w:t>
            </w:r>
            <w:r>
              <w:br/>
            </w:r>
            <w:r>
              <w:rPr>
                <w:rFonts w:ascii="Times New Roman"/>
                <w:b w:val="false"/>
                <w:i w:val="false"/>
                <w:color w:val="000000"/>
                <w:sz w:val="20"/>
              </w:rPr>
              <w:t>
1) округ аумағын</w:t>
            </w:r>
            <w:r>
              <w:br/>
            </w:r>
            <w:r>
              <w:rPr>
                <w:rFonts w:ascii="Times New Roman"/>
                <w:b w:val="false"/>
                <w:i w:val="false"/>
                <w:color w:val="000000"/>
                <w:sz w:val="20"/>
              </w:rPr>
              <w:t>
санитарлық тазалауға</w:t>
            </w:r>
            <w:r>
              <w:br/>
            </w:r>
            <w:r>
              <w:rPr>
                <w:rFonts w:ascii="Times New Roman"/>
                <w:b w:val="false"/>
                <w:i w:val="false"/>
                <w:color w:val="000000"/>
                <w:sz w:val="20"/>
              </w:rPr>
              <w:t>
қатысу;</w:t>
            </w:r>
            <w:r>
              <w:br/>
            </w:r>
            <w:r>
              <w:rPr>
                <w:rFonts w:ascii="Times New Roman"/>
                <w:b w:val="false"/>
                <w:i w:val="false"/>
                <w:color w:val="000000"/>
                <w:sz w:val="20"/>
              </w:rPr>
              <w:t>
2) Ворошилов</w:t>
            </w:r>
            <w:r>
              <w:br/>
            </w:r>
            <w:r>
              <w:rPr>
                <w:rFonts w:ascii="Times New Roman"/>
                <w:b w:val="false"/>
                <w:i w:val="false"/>
                <w:color w:val="000000"/>
                <w:sz w:val="20"/>
              </w:rPr>
              <w:t>
селосындағы Ұлы Отан</w:t>
            </w:r>
            <w:r>
              <w:br/>
            </w:r>
            <w:r>
              <w:rPr>
                <w:rFonts w:ascii="Times New Roman"/>
                <w:b w:val="false"/>
                <w:i w:val="false"/>
                <w:color w:val="000000"/>
                <w:sz w:val="20"/>
              </w:rPr>
              <w:t>
соғысында қаза</w:t>
            </w:r>
            <w:r>
              <w:br/>
            </w:r>
            <w:r>
              <w:rPr>
                <w:rFonts w:ascii="Times New Roman"/>
                <w:b w:val="false"/>
                <w:i w:val="false"/>
                <w:color w:val="000000"/>
                <w:sz w:val="20"/>
              </w:rPr>
              <w:t>
тапқан</w:t>
            </w:r>
            <w:r>
              <w:br/>
            </w:r>
            <w:r>
              <w:rPr>
                <w:rFonts w:ascii="Times New Roman"/>
                <w:b w:val="false"/>
                <w:i w:val="false"/>
                <w:color w:val="000000"/>
                <w:sz w:val="20"/>
              </w:rPr>
              <w:t>
жауынгерлердің</w:t>
            </w:r>
            <w:r>
              <w:br/>
            </w:r>
            <w:r>
              <w:rPr>
                <w:rFonts w:ascii="Times New Roman"/>
                <w:b w:val="false"/>
                <w:i w:val="false"/>
                <w:color w:val="000000"/>
                <w:sz w:val="20"/>
              </w:rPr>
              <w:t>
ескерткіштерін</w:t>
            </w:r>
            <w:r>
              <w:br/>
            </w:r>
            <w:r>
              <w:rPr>
                <w:rFonts w:ascii="Times New Roman"/>
                <w:b w:val="false"/>
                <w:i w:val="false"/>
                <w:color w:val="000000"/>
                <w:sz w:val="20"/>
              </w:rPr>
              <w:t>
жаңғартуға және</w:t>
            </w:r>
            <w:r>
              <w:br/>
            </w:r>
            <w:r>
              <w:rPr>
                <w:rFonts w:ascii="Times New Roman"/>
                <w:b w:val="false"/>
                <w:i w:val="false"/>
                <w:color w:val="000000"/>
                <w:sz w:val="20"/>
              </w:rPr>
              <w:t>
жөндеуге көмек;</w:t>
            </w:r>
            <w:r>
              <w:br/>
            </w:r>
            <w:r>
              <w:rPr>
                <w:rFonts w:ascii="Times New Roman"/>
                <w:b w:val="false"/>
                <w:i w:val="false"/>
                <w:color w:val="000000"/>
                <w:sz w:val="20"/>
              </w:rPr>
              <w:t>
3) Целинный</w:t>
            </w:r>
            <w:r>
              <w:br/>
            </w:r>
            <w:r>
              <w:rPr>
                <w:rFonts w:ascii="Times New Roman"/>
                <w:b w:val="false"/>
                <w:i w:val="false"/>
                <w:color w:val="000000"/>
                <w:sz w:val="20"/>
              </w:rPr>
              <w:t>
селосындағы фельдшер</w:t>
            </w:r>
            <w:r>
              <w:br/>
            </w:r>
            <w:r>
              <w:rPr>
                <w:rFonts w:ascii="Times New Roman"/>
                <w:b w:val="false"/>
                <w:i w:val="false"/>
                <w:color w:val="000000"/>
                <w:sz w:val="20"/>
              </w:rPr>
              <w:t>
пунктінің, кітапхана</w:t>
            </w:r>
            <w:r>
              <w:br/>
            </w:r>
            <w:r>
              <w:rPr>
                <w:rFonts w:ascii="Times New Roman"/>
                <w:b w:val="false"/>
                <w:i w:val="false"/>
                <w:color w:val="000000"/>
                <w:sz w:val="20"/>
              </w:rPr>
              <w:t>
ішкі жайын жөндеуге</w:t>
            </w:r>
            <w:r>
              <w:br/>
            </w:r>
            <w:r>
              <w:rPr>
                <w:rFonts w:ascii="Times New Roman"/>
                <w:b w:val="false"/>
                <w:i w:val="false"/>
                <w:color w:val="000000"/>
                <w:sz w:val="20"/>
              </w:rPr>
              <w:t>
(әктеу, сырлау,</w:t>
            </w:r>
            <w:r>
              <w:br/>
            </w:r>
            <w:r>
              <w:rPr>
                <w:rFonts w:ascii="Times New Roman"/>
                <w:b w:val="false"/>
                <w:i w:val="false"/>
                <w:color w:val="000000"/>
                <w:sz w:val="20"/>
              </w:rPr>
              <w:t>
терезелерді бітеу)</w:t>
            </w:r>
            <w:r>
              <w:br/>
            </w:r>
            <w:r>
              <w:rPr>
                <w:rFonts w:ascii="Times New Roman"/>
                <w:b w:val="false"/>
                <w:i w:val="false"/>
                <w:color w:val="000000"/>
                <w:sz w:val="20"/>
              </w:rPr>
              <w:t>
қатысу;</w:t>
            </w:r>
            <w:r>
              <w:br/>
            </w:r>
            <w:r>
              <w:rPr>
                <w:rFonts w:ascii="Times New Roman"/>
                <w:b w:val="false"/>
                <w:i w:val="false"/>
                <w:color w:val="000000"/>
                <w:sz w:val="20"/>
              </w:rPr>
              <w:t>
4) Котлован</w:t>
            </w:r>
            <w:r>
              <w:br/>
            </w:r>
            <w:r>
              <w:rPr>
                <w:rFonts w:ascii="Times New Roman"/>
                <w:b w:val="false"/>
                <w:i w:val="false"/>
                <w:color w:val="000000"/>
                <w:sz w:val="20"/>
              </w:rPr>
              <w:t>
селосындағы фельдшер</w:t>
            </w:r>
            <w:r>
              <w:br/>
            </w:r>
            <w:r>
              <w:rPr>
                <w:rFonts w:ascii="Times New Roman"/>
                <w:b w:val="false"/>
                <w:i w:val="false"/>
                <w:color w:val="000000"/>
                <w:sz w:val="20"/>
              </w:rPr>
              <w:t>
пунктінің ішкі жайын</w:t>
            </w:r>
            <w:r>
              <w:br/>
            </w:r>
            <w:r>
              <w:rPr>
                <w:rFonts w:ascii="Times New Roman"/>
                <w:b w:val="false"/>
                <w:i w:val="false"/>
                <w:color w:val="000000"/>
                <w:sz w:val="20"/>
              </w:rPr>
              <w:t>
жөндеуге (әктеу,</w:t>
            </w:r>
            <w:r>
              <w:br/>
            </w:r>
            <w:r>
              <w:rPr>
                <w:rFonts w:ascii="Times New Roman"/>
                <w:b w:val="false"/>
                <w:i w:val="false"/>
                <w:color w:val="000000"/>
                <w:sz w:val="20"/>
              </w:rPr>
              <w:t>
сырлау, терезелерді</w:t>
            </w:r>
            <w:r>
              <w:br/>
            </w:r>
            <w:r>
              <w:rPr>
                <w:rFonts w:ascii="Times New Roman"/>
                <w:b w:val="false"/>
                <w:i w:val="false"/>
                <w:color w:val="000000"/>
                <w:sz w:val="20"/>
              </w:rPr>
              <w:t>
бітеу) қатысу;</w:t>
            </w:r>
            <w:r>
              <w:br/>
            </w:r>
            <w:r>
              <w:rPr>
                <w:rFonts w:ascii="Times New Roman"/>
                <w:b w:val="false"/>
                <w:i w:val="false"/>
                <w:color w:val="000000"/>
                <w:sz w:val="20"/>
              </w:rPr>
              <w:t>
5) Елшан селосының</w:t>
            </w:r>
            <w:r>
              <w:br/>
            </w:r>
            <w:r>
              <w:rPr>
                <w:rFonts w:ascii="Times New Roman"/>
                <w:b w:val="false"/>
                <w:i w:val="false"/>
                <w:color w:val="000000"/>
                <w:sz w:val="20"/>
              </w:rPr>
              <w:t>
кітапханасын, спорт</w:t>
            </w:r>
            <w:r>
              <w:br/>
            </w:r>
            <w:r>
              <w:rPr>
                <w:rFonts w:ascii="Times New Roman"/>
                <w:b w:val="false"/>
                <w:i w:val="false"/>
                <w:color w:val="000000"/>
                <w:sz w:val="20"/>
              </w:rPr>
              <w:t>
алаңын жөндеуге</w:t>
            </w:r>
            <w:r>
              <w:br/>
            </w:r>
            <w:r>
              <w:rPr>
                <w:rFonts w:ascii="Times New Roman"/>
                <w:b w:val="false"/>
                <w:i w:val="false"/>
                <w:color w:val="000000"/>
                <w:sz w:val="20"/>
              </w:rPr>
              <w:t>
(әктеу, сырлау)</w:t>
            </w:r>
            <w:r>
              <w:br/>
            </w:r>
            <w:r>
              <w:rPr>
                <w:rFonts w:ascii="Times New Roman"/>
                <w:b w:val="false"/>
                <w:i w:val="false"/>
                <w:color w:val="000000"/>
                <w:sz w:val="20"/>
              </w:rPr>
              <w:t>
қатысу.</w:t>
            </w:r>
            <w:r>
              <w:br/>
            </w:r>
            <w:r>
              <w:rPr>
                <w:rFonts w:ascii="Times New Roman"/>
                <w:b w:val="false"/>
                <w:i w:val="false"/>
                <w:color w:val="000000"/>
                <w:sz w:val="20"/>
              </w:rPr>
              <w:t>
9. Новотроицк</w:t>
            </w:r>
            <w:r>
              <w:br/>
            </w:r>
            <w:r>
              <w:rPr>
                <w:rFonts w:ascii="Times New Roman"/>
                <w:b w:val="false"/>
                <w:i w:val="false"/>
                <w:color w:val="000000"/>
                <w:sz w:val="20"/>
              </w:rPr>
              <w:t>
селолық округінің</w:t>
            </w:r>
            <w:r>
              <w:br/>
            </w:r>
            <w:r>
              <w:rPr>
                <w:rFonts w:ascii="Times New Roman"/>
                <w:b w:val="false"/>
                <w:i w:val="false"/>
                <w:color w:val="000000"/>
                <w:sz w:val="20"/>
              </w:rPr>
              <w:t>
аумағын</w:t>
            </w:r>
            <w:r>
              <w:br/>
            </w:r>
            <w:r>
              <w:rPr>
                <w:rFonts w:ascii="Times New Roman"/>
                <w:b w:val="false"/>
                <w:i w:val="false"/>
                <w:color w:val="000000"/>
                <w:sz w:val="20"/>
              </w:rPr>
              <w:t>
аббаттандыруға алдын</w:t>
            </w:r>
            <w:r>
              <w:br/>
            </w:r>
            <w:r>
              <w:rPr>
                <w:rFonts w:ascii="Times New Roman"/>
                <w:b w:val="false"/>
                <w:i w:val="false"/>
                <w:color w:val="000000"/>
                <w:sz w:val="20"/>
              </w:rPr>
              <w:t>
ала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көмек:</w:t>
            </w:r>
            <w:r>
              <w:br/>
            </w:r>
            <w:r>
              <w:rPr>
                <w:rFonts w:ascii="Times New Roman"/>
                <w:b w:val="false"/>
                <w:i w:val="false"/>
                <w:color w:val="000000"/>
                <w:sz w:val="20"/>
              </w:rPr>
              <w:t>
1) округ аймағын</w:t>
            </w:r>
            <w:r>
              <w:br/>
            </w:r>
            <w:r>
              <w:rPr>
                <w:rFonts w:ascii="Times New Roman"/>
                <w:b w:val="false"/>
                <w:i w:val="false"/>
                <w:color w:val="000000"/>
                <w:sz w:val="20"/>
              </w:rPr>
              <w:t>
санитарлық тазалауға</w:t>
            </w:r>
            <w:r>
              <w:br/>
            </w:r>
            <w:r>
              <w:rPr>
                <w:rFonts w:ascii="Times New Roman"/>
                <w:b w:val="false"/>
                <w:i w:val="false"/>
                <w:color w:val="000000"/>
                <w:sz w:val="20"/>
              </w:rPr>
              <w:t>
қатысу;</w:t>
            </w:r>
            <w:r>
              <w:br/>
            </w:r>
            <w:r>
              <w:rPr>
                <w:rFonts w:ascii="Times New Roman"/>
                <w:b w:val="false"/>
                <w:i w:val="false"/>
                <w:color w:val="000000"/>
                <w:sz w:val="20"/>
              </w:rPr>
              <w:t>
2) селолық</w:t>
            </w:r>
            <w:r>
              <w:br/>
            </w:r>
            <w:r>
              <w:rPr>
                <w:rFonts w:ascii="Times New Roman"/>
                <w:b w:val="false"/>
                <w:i w:val="false"/>
                <w:color w:val="000000"/>
                <w:sz w:val="20"/>
              </w:rPr>
              <w:t>
әкімдіктің ғимаратын</w:t>
            </w:r>
            <w:r>
              <w:br/>
            </w:r>
            <w:r>
              <w:rPr>
                <w:rFonts w:ascii="Times New Roman"/>
                <w:b w:val="false"/>
                <w:i w:val="false"/>
                <w:color w:val="000000"/>
                <w:sz w:val="20"/>
              </w:rPr>
              <w:t>
жөндеуге (әктеу,</w:t>
            </w:r>
            <w:r>
              <w:br/>
            </w:r>
            <w:r>
              <w:rPr>
                <w:rFonts w:ascii="Times New Roman"/>
                <w:b w:val="false"/>
                <w:i w:val="false"/>
                <w:color w:val="000000"/>
                <w:sz w:val="20"/>
              </w:rPr>
              <w:t>
сырлау) көмек,</w:t>
            </w:r>
            <w:r>
              <w:br/>
            </w:r>
            <w:r>
              <w:rPr>
                <w:rFonts w:ascii="Times New Roman"/>
                <w:b w:val="false"/>
                <w:i w:val="false"/>
                <w:color w:val="000000"/>
                <w:sz w:val="20"/>
              </w:rPr>
              <w:t>
қатысу;</w:t>
            </w:r>
            <w:r>
              <w:br/>
            </w:r>
            <w:r>
              <w:rPr>
                <w:rFonts w:ascii="Times New Roman"/>
                <w:b w:val="false"/>
                <w:i w:val="false"/>
                <w:color w:val="000000"/>
                <w:sz w:val="20"/>
              </w:rPr>
              <w:t>
3) жалғызбасты</w:t>
            </w:r>
            <w:r>
              <w:br/>
            </w:r>
            <w:r>
              <w:rPr>
                <w:rFonts w:ascii="Times New Roman"/>
                <w:b w:val="false"/>
                <w:i w:val="false"/>
                <w:color w:val="000000"/>
                <w:sz w:val="20"/>
              </w:rPr>
              <w:t>
зейнеткердің пәтерін</w:t>
            </w:r>
            <w:r>
              <w:br/>
            </w:r>
            <w:r>
              <w:rPr>
                <w:rFonts w:ascii="Times New Roman"/>
                <w:b w:val="false"/>
                <w:i w:val="false"/>
                <w:color w:val="000000"/>
                <w:sz w:val="20"/>
              </w:rPr>
              <w:t>
жөндеуге (әктеу,</w:t>
            </w:r>
            <w:r>
              <w:br/>
            </w:r>
            <w:r>
              <w:rPr>
                <w:rFonts w:ascii="Times New Roman"/>
                <w:b w:val="false"/>
                <w:i w:val="false"/>
                <w:color w:val="000000"/>
                <w:sz w:val="20"/>
              </w:rPr>
              <w:t>
сырлау) қатысу.</w:t>
            </w:r>
            <w:r>
              <w:br/>
            </w:r>
            <w:r>
              <w:rPr>
                <w:rFonts w:ascii="Times New Roman"/>
                <w:b w:val="false"/>
                <w:i w:val="false"/>
                <w:color w:val="000000"/>
                <w:sz w:val="20"/>
              </w:rPr>
              <w:t>
10. Победа селолық</w:t>
            </w:r>
            <w:r>
              <w:br/>
            </w:r>
            <w:r>
              <w:rPr>
                <w:rFonts w:ascii="Times New Roman"/>
                <w:b w:val="false"/>
                <w:i w:val="false"/>
                <w:color w:val="000000"/>
                <w:sz w:val="20"/>
              </w:rPr>
              <w:t>
округінің аумағын</w:t>
            </w:r>
            <w:r>
              <w:br/>
            </w:r>
            <w:r>
              <w:rPr>
                <w:rFonts w:ascii="Times New Roman"/>
                <w:b w:val="false"/>
                <w:i w:val="false"/>
                <w:color w:val="000000"/>
                <w:sz w:val="20"/>
              </w:rPr>
              <w:t>
аббаттандыруға алдын</w:t>
            </w:r>
            <w:r>
              <w:br/>
            </w:r>
            <w:r>
              <w:rPr>
                <w:rFonts w:ascii="Times New Roman"/>
                <w:b w:val="false"/>
                <w:i w:val="false"/>
                <w:color w:val="000000"/>
                <w:sz w:val="20"/>
              </w:rPr>
              <w:t>
ала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көмек:</w:t>
            </w:r>
            <w:r>
              <w:br/>
            </w:r>
            <w:r>
              <w:rPr>
                <w:rFonts w:ascii="Times New Roman"/>
                <w:b w:val="false"/>
                <w:i w:val="false"/>
                <w:color w:val="000000"/>
                <w:sz w:val="20"/>
              </w:rPr>
              <w:t>
1) округ аймағын</w:t>
            </w:r>
            <w:r>
              <w:br/>
            </w:r>
            <w:r>
              <w:rPr>
                <w:rFonts w:ascii="Times New Roman"/>
                <w:b w:val="false"/>
                <w:i w:val="false"/>
                <w:color w:val="000000"/>
                <w:sz w:val="20"/>
              </w:rPr>
              <w:t>
санитарлық тазалауға</w:t>
            </w:r>
            <w:r>
              <w:br/>
            </w:r>
            <w:r>
              <w:rPr>
                <w:rFonts w:ascii="Times New Roman"/>
                <w:b w:val="false"/>
                <w:i w:val="false"/>
                <w:color w:val="000000"/>
                <w:sz w:val="20"/>
              </w:rPr>
              <w:t>
қатысу;</w:t>
            </w:r>
            <w:r>
              <w:br/>
            </w:r>
            <w:r>
              <w:rPr>
                <w:rFonts w:ascii="Times New Roman"/>
                <w:b w:val="false"/>
                <w:i w:val="false"/>
                <w:color w:val="000000"/>
                <w:sz w:val="20"/>
              </w:rPr>
              <w:t>
2) Ұлы Отан Соғысы</w:t>
            </w:r>
            <w:r>
              <w:br/>
            </w:r>
            <w:r>
              <w:rPr>
                <w:rFonts w:ascii="Times New Roman"/>
                <w:b w:val="false"/>
                <w:i w:val="false"/>
                <w:color w:val="000000"/>
                <w:sz w:val="20"/>
              </w:rPr>
              <w:t>
қатысушыларының,</w:t>
            </w:r>
            <w:r>
              <w:br/>
            </w:r>
            <w:r>
              <w:rPr>
                <w:rFonts w:ascii="Times New Roman"/>
                <w:b w:val="false"/>
                <w:i w:val="false"/>
                <w:color w:val="000000"/>
                <w:sz w:val="20"/>
              </w:rPr>
              <w:t>
жалғызбасты</w:t>
            </w:r>
            <w:r>
              <w:br/>
            </w:r>
            <w:r>
              <w:rPr>
                <w:rFonts w:ascii="Times New Roman"/>
                <w:b w:val="false"/>
                <w:i w:val="false"/>
                <w:color w:val="000000"/>
                <w:sz w:val="20"/>
              </w:rPr>
              <w:t>
азаматтардың тұрғын</w:t>
            </w:r>
            <w:r>
              <w:br/>
            </w:r>
            <w:r>
              <w:rPr>
                <w:rFonts w:ascii="Times New Roman"/>
                <w:b w:val="false"/>
                <w:i w:val="false"/>
                <w:color w:val="000000"/>
                <w:sz w:val="20"/>
              </w:rPr>
              <w:t>
үйлерін жөндеуге</w:t>
            </w:r>
            <w:r>
              <w:br/>
            </w:r>
            <w:r>
              <w:rPr>
                <w:rFonts w:ascii="Times New Roman"/>
                <w:b w:val="false"/>
                <w:i w:val="false"/>
                <w:color w:val="000000"/>
                <w:sz w:val="20"/>
              </w:rPr>
              <w:t>
қатысу.</w:t>
            </w:r>
            <w:r>
              <w:br/>
            </w:r>
            <w:r>
              <w:rPr>
                <w:rFonts w:ascii="Times New Roman"/>
                <w:b w:val="false"/>
                <w:i w:val="false"/>
                <w:color w:val="000000"/>
                <w:sz w:val="20"/>
              </w:rPr>
              <w:t>
3) жолдарды</w:t>
            </w:r>
            <w:r>
              <w:br/>
            </w:r>
            <w:r>
              <w:rPr>
                <w:rFonts w:ascii="Times New Roman"/>
                <w:b w:val="false"/>
                <w:i w:val="false"/>
                <w:color w:val="000000"/>
                <w:sz w:val="20"/>
              </w:rPr>
              <w:t>
жөндеуге,</w:t>
            </w:r>
            <w:r>
              <w:br/>
            </w:r>
            <w:r>
              <w:rPr>
                <w:rFonts w:ascii="Times New Roman"/>
                <w:b w:val="false"/>
                <w:i w:val="false"/>
                <w:color w:val="000000"/>
                <w:sz w:val="20"/>
              </w:rPr>
              <w:t>
ғимараттарды</w:t>
            </w:r>
            <w:r>
              <w:br/>
            </w:r>
            <w:r>
              <w:rPr>
                <w:rFonts w:ascii="Times New Roman"/>
                <w:b w:val="false"/>
                <w:i w:val="false"/>
                <w:color w:val="000000"/>
                <w:sz w:val="20"/>
              </w:rPr>
              <w:t>
бөлшектеуге,</w:t>
            </w:r>
            <w:r>
              <w:br/>
            </w:r>
            <w:r>
              <w:rPr>
                <w:rFonts w:ascii="Times New Roman"/>
                <w:b w:val="false"/>
                <w:i w:val="false"/>
                <w:color w:val="000000"/>
                <w:sz w:val="20"/>
              </w:rPr>
              <w:t>
консервациялауға</w:t>
            </w:r>
            <w:r>
              <w:br/>
            </w:r>
            <w:r>
              <w:rPr>
                <w:rFonts w:ascii="Times New Roman"/>
                <w:b w:val="false"/>
                <w:i w:val="false"/>
                <w:color w:val="000000"/>
                <w:sz w:val="20"/>
              </w:rPr>
              <w:t>
қатысу;</w:t>
            </w:r>
            <w:r>
              <w:br/>
            </w:r>
            <w:r>
              <w:rPr>
                <w:rFonts w:ascii="Times New Roman"/>
                <w:b w:val="false"/>
                <w:i w:val="false"/>
                <w:color w:val="000000"/>
                <w:sz w:val="20"/>
              </w:rPr>
              <w:t>
4) Спорт алаңын</w:t>
            </w:r>
            <w:r>
              <w:br/>
            </w:r>
            <w:r>
              <w:rPr>
                <w:rFonts w:ascii="Times New Roman"/>
                <w:b w:val="false"/>
                <w:i w:val="false"/>
                <w:color w:val="000000"/>
                <w:sz w:val="20"/>
              </w:rPr>
              <w:t>
жөндеу, балалар</w:t>
            </w:r>
            <w:r>
              <w:br/>
            </w:r>
            <w:r>
              <w:rPr>
                <w:rFonts w:ascii="Times New Roman"/>
                <w:b w:val="false"/>
                <w:i w:val="false"/>
                <w:color w:val="000000"/>
                <w:sz w:val="20"/>
              </w:rPr>
              <w:t>
алаңын</w:t>
            </w:r>
            <w:r>
              <w:br/>
            </w:r>
            <w:r>
              <w:rPr>
                <w:rFonts w:ascii="Times New Roman"/>
                <w:b w:val="false"/>
                <w:i w:val="false"/>
                <w:color w:val="000000"/>
                <w:sz w:val="20"/>
              </w:rPr>
              <w:t>
құралдандыруға</w:t>
            </w:r>
            <w:r>
              <w:br/>
            </w:r>
            <w:r>
              <w:rPr>
                <w:rFonts w:ascii="Times New Roman"/>
                <w:b w:val="false"/>
                <w:i w:val="false"/>
                <w:color w:val="000000"/>
                <w:sz w:val="20"/>
              </w:rPr>
              <w:t>
қатысу.</w:t>
            </w:r>
            <w:r>
              <w:br/>
            </w:r>
            <w:r>
              <w:rPr>
                <w:rFonts w:ascii="Times New Roman"/>
                <w:b w:val="false"/>
                <w:i w:val="false"/>
                <w:color w:val="000000"/>
                <w:sz w:val="20"/>
              </w:rPr>
              <w:t>
11. Өрнек селолық</w:t>
            </w:r>
            <w:r>
              <w:br/>
            </w:r>
            <w:r>
              <w:rPr>
                <w:rFonts w:ascii="Times New Roman"/>
                <w:b w:val="false"/>
                <w:i w:val="false"/>
                <w:color w:val="000000"/>
                <w:sz w:val="20"/>
              </w:rPr>
              <w:t>
округінің аумағын</w:t>
            </w:r>
            <w:r>
              <w:br/>
            </w:r>
            <w:r>
              <w:rPr>
                <w:rFonts w:ascii="Times New Roman"/>
                <w:b w:val="false"/>
                <w:i w:val="false"/>
                <w:color w:val="000000"/>
                <w:sz w:val="20"/>
              </w:rPr>
              <w:t>
аббаттандыруға алдын</w:t>
            </w:r>
            <w:r>
              <w:br/>
            </w:r>
            <w:r>
              <w:rPr>
                <w:rFonts w:ascii="Times New Roman"/>
                <w:b w:val="false"/>
                <w:i w:val="false"/>
                <w:color w:val="000000"/>
                <w:sz w:val="20"/>
              </w:rPr>
              <w:t>
ала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көмек:</w:t>
            </w:r>
            <w:r>
              <w:br/>
            </w:r>
            <w:r>
              <w:rPr>
                <w:rFonts w:ascii="Times New Roman"/>
                <w:b w:val="false"/>
                <w:i w:val="false"/>
                <w:color w:val="000000"/>
                <w:sz w:val="20"/>
              </w:rPr>
              <w:t>
1) округ аумағын</w:t>
            </w:r>
            <w:r>
              <w:br/>
            </w:r>
            <w:r>
              <w:rPr>
                <w:rFonts w:ascii="Times New Roman"/>
                <w:b w:val="false"/>
                <w:i w:val="false"/>
                <w:color w:val="000000"/>
                <w:sz w:val="20"/>
              </w:rPr>
              <w:t>
санитарлық тазалауға</w:t>
            </w:r>
            <w:r>
              <w:br/>
            </w:r>
            <w:r>
              <w:rPr>
                <w:rFonts w:ascii="Times New Roman"/>
                <w:b w:val="false"/>
                <w:i w:val="false"/>
                <w:color w:val="000000"/>
                <w:sz w:val="20"/>
              </w:rPr>
              <w:t>
қатысу;</w:t>
            </w:r>
            <w:r>
              <w:br/>
            </w:r>
            <w:r>
              <w:rPr>
                <w:rFonts w:ascii="Times New Roman"/>
                <w:b w:val="false"/>
                <w:i w:val="false"/>
                <w:color w:val="000000"/>
                <w:sz w:val="20"/>
              </w:rPr>
              <w:t>
2) Приречный</w:t>
            </w:r>
            <w:r>
              <w:br/>
            </w:r>
            <w:r>
              <w:rPr>
                <w:rFonts w:ascii="Times New Roman"/>
                <w:b w:val="false"/>
                <w:i w:val="false"/>
                <w:color w:val="000000"/>
                <w:sz w:val="20"/>
              </w:rPr>
              <w:t>
селосындағы спорт</w:t>
            </w:r>
            <w:r>
              <w:br/>
            </w:r>
            <w:r>
              <w:rPr>
                <w:rFonts w:ascii="Times New Roman"/>
                <w:b w:val="false"/>
                <w:i w:val="false"/>
                <w:color w:val="000000"/>
                <w:sz w:val="20"/>
              </w:rPr>
              <w:t>
алаңын, орталық</w:t>
            </w:r>
            <w:r>
              <w:br/>
            </w:r>
            <w:r>
              <w:rPr>
                <w:rFonts w:ascii="Times New Roman"/>
                <w:b w:val="false"/>
                <w:i w:val="false"/>
                <w:color w:val="000000"/>
                <w:sz w:val="20"/>
              </w:rPr>
              <w:t>
алаңын Приречный</w:t>
            </w:r>
            <w:r>
              <w:br/>
            </w:r>
            <w:r>
              <w:rPr>
                <w:rFonts w:ascii="Times New Roman"/>
                <w:b w:val="false"/>
                <w:i w:val="false"/>
                <w:color w:val="000000"/>
                <w:sz w:val="20"/>
              </w:rPr>
              <w:t>
орта мектебінің</w:t>
            </w:r>
            <w:r>
              <w:br/>
            </w:r>
            <w:r>
              <w:rPr>
                <w:rFonts w:ascii="Times New Roman"/>
                <w:b w:val="false"/>
                <w:i w:val="false"/>
                <w:color w:val="000000"/>
                <w:sz w:val="20"/>
              </w:rPr>
              <w:t>
алаңшысын жөндеуге</w:t>
            </w:r>
            <w:r>
              <w:br/>
            </w:r>
            <w:r>
              <w:rPr>
                <w:rFonts w:ascii="Times New Roman"/>
                <w:b w:val="false"/>
                <w:i w:val="false"/>
                <w:color w:val="000000"/>
                <w:sz w:val="20"/>
              </w:rPr>
              <w:t>
қатысу;</w:t>
            </w:r>
            <w:r>
              <w:br/>
            </w:r>
            <w:r>
              <w:rPr>
                <w:rFonts w:ascii="Times New Roman"/>
                <w:b w:val="false"/>
                <w:i w:val="false"/>
                <w:color w:val="000000"/>
                <w:sz w:val="20"/>
              </w:rPr>
              <w:t>
3) стадионды</w:t>
            </w:r>
            <w:r>
              <w:br/>
            </w:r>
            <w:r>
              <w:rPr>
                <w:rFonts w:ascii="Times New Roman"/>
                <w:b w:val="false"/>
                <w:i w:val="false"/>
                <w:color w:val="000000"/>
                <w:sz w:val="20"/>
              </w:rPr>
              <w:t>
қайтадан қалпына</w:t>
            </w:r>
            <w:r>
              <w:br/>
            </w:r>
            <w:r>
              <w:rPr>
                <w:rFonts w:ascii="Times New Roman"/>
                <w:b w:val="false"/>
                <w:i w:val="false"/>
                <w:color w:val="000000"/>
                <w:sz w:val="20"/>
              </w:rPr>
              <w:t>
келтіруге көмек.</w:t>
            </w:r>
            <w:r>
              <w:br/>
            </w:r>
            <w:r>
              <w:rPr>
                <w:rFonts w:ascii="Times New Roman"/>
                <w:b w:val="false"/>
                <w:i w:val="false"/>
                <w:color w:val="000000"/>
                <w:sz w:val="20"/>
              </w:rPr>
              <w:t>
12. Славен селолық</w:t>
            </w:r>
            <w:r>
              <w:br/>
            </w:r>
            <w:r>
              <w:rPr>
                <w:rFonts w:ascii="Times New Roman"/>
                <w:b w:val="false"/>
                <w:i w:val="false"/>
                <w:color w:val="000000"/>
                <w:sz w:val="20"/>
              </w:rPr>
              <w:t>
округінің аумағын</w:t>
            </w:r>
            <w:r>
              <w:br/>
            </w:r>
            <w:r>
              <w:rPr>
                <w:rFonts w:ascii="Times New Roman"/>
                <w:b w:val="false"/>
                <w:i w:val="false"/>
                <w:color w:val="000000"/>
                <w:sz w:val="20"/>
              </w:rPr>
              <w:t>
аббаттандыруға алдын</w:t>
            </w:r>
            <w:r>
              <w:br/>
            </w:r>
            <w:r>
              <w:rPr>
                <w:rFonts w:ascii="Times New Roman"/>
                <w:b w:val="false"/>
                <w:i w:val="false"/>
                <w:color w:val="000000"/>
                <w:sz w:val="20"/>
              </w:rPr>
              <w:t>
ала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көмек:</w:t>
            </w:r>
            <w:r>
              <w:br/>
            </w:r>
            <w:r>
              <w:rPr>
                <w:rFonts w:ascii="Times New Roman"/>
                <w:b w:val="false"/>
                <w:i w:val="false"/>
                <w:color w:val="000000"/>
                <w:sz w:val="20"/>
              </w:rPr>
              <w:t>
1) округ аймағын</w:t>
            </w:r>
            <w:r>
              <w:br/>
            </w:r>
            <w:r>
              <w:rPr>
                <w:rFonts w:ascii="Times New Roman"/>
                <w:b w:val="false"/>
                <w:i w:val="false"/>
                <w:color w:val="000000"/>
                <w:sz w:val="20"/>
              </w:rPr>
              <w:t>
санитарлық тазалауға</w:t>
            </w:r>
            <w:r>
              <w:br/>
            </w:r>
            <w:r>
              <w:rPr>
                <w:rFonts w:ascii="Times New Roman"/>
                <w:b w:val="false"/>
                <w:i w:val="false"/>
                <w:color w:val="000000"/>
                <w:sz w:val="20"/>
              </w:rPr>
              <w:t>
қатысу;</w:t>
            </w:r>
            <w:r>
              <w:br/>
            </w:r>
            <w:r>
              <w:rPr>
                <w:rFonts w:ascii="Times New Roman"/>
                <w:b w:val="false"/>
                <w:i w:val="false"/>
                <w:color w:val="000000"/>
                <w:sz w:val="20"/>
              </w:rPr>
              <w:t>
2) Ұлы Отан</w:t>
            </w:r>
            <w:r>
              <w:br/>
            </w:r>
            <w:r>
              <w:rPr>
                <w:rFonts w:ascii="Times New Roman"/>
                <w:b w:val="false"/>
                <w:i w:val="false"/>
                <w:color w:val="000000"/>
                <w:sz w:val="20"/>
              </w:rPr>
              <w:t>
соғысында қаза</w:t>
            </w:r>
            <w:r>
              <w:br/>
            </w:r>
            <w:r>
              <w:rPr>
                <w:rFonts w:ascii="Times New Roman"/>
                <w:b w:val="false"/>
                <w:i w:val="false"/>
                <w:color w:val="000000"/>
                <w:sz w:val="20"/>
              </w:rPr>
              <w:t>
тапқан</w:t>
            </w:r>
            <w:r>
              <w:br/>
            </w:r>
            <w:r>
              <w:rPr>
                <w:rFonts w:ascii="Times New Roman"/>
                <w:b w:val="false"/>
                <w:i w:val="false"/>
                <w:color w:val="000000"/>
                <w:sz w:val="20"/>
              </w:rPr>
              <w:t>
жауынгерлердің</w:t>
            </w:r>
            <w:r>
              <w:br/>
            </w:r>
            <w:r>
              <w:rPr>
                <w:rFonts w:ascii="Times New Roman"/>
                <w:b w:val="false"/>
                <w:i w:val="false"/>
                <w:color w:val="000000"/>
                <w:sz w:val="20"/>
              </w:rPr>
              <w:t>
ескерткіштерін</w:t>
            </w:r>
            <w:r>
              <w:br/>
            </w:r>
            <w:r>
              <w:rPr>
                <w:rFonts w:ascii="Times New Roman"/>
                <w:b w:val="false"/>
                <w:i w:val="false"/>
                <w:color w:val="000000"/>
                <w:sz w:val="20"/>
              </w:rPr>
              <w:t>
жөндеуге көмек;</w:t>
            </w:r>
            <w:r>
              <w:br/>
            </w:r>
            <w:r>
              <w:rPr>
                <w:rFonts w:ascii="Times New Roman"/>
                <w:b w:val="false"/>
                <w:i w:val="false"/>
                <w:color w:val="000000"/>
                <w:sz w:val="20"/>
              </w:rPr>
              <w:t>
3) Ұлы Отан Соғысы</w:t>
            </w:r>
            <w:r>
              <w:br/>
            </w:r>
            <w:r>
              <w:rPr>
                <w:rFonts w:ascii="Times New Roman"/>
                <w:b w:val="false"/>
                <w:i w:val="false"/>
                <w:color w:val="000000"/>
                <w:sz w:val="20"/>
              </w:rPr>
              <w:t>
қатысушыларының,</w:t>
            </w:r>
            <w:r>
              <w:br/>
            </w:r>
            <w:r>
              <w:rPr>
                <w:rFonts w:ascii="Times New Roman"/>
                <w:b w:val="false"/>
                <w:i w:val="false"/>
                <w:color w:val="000000"/>
                <w:sz w:val="20"/>
              </w:rPr>
              <w:t>
жалғызбасты</w:t>
            </w:r>
            <w:r>
              <w:br/>
            </w:r>
            <w:r>
              <w:rPr>
                <w:rFonts w:ascii="Times New Roman"/>
                <w:b w:val="false"/>
                <w:i w:val="false"/>
                <w:color w:val="000000"/>
                <w:sz w:val="20"/>
              </w:rPr>
              <w:t>
азаматтардың тұрғын</w:t>
            </w:r>
            <w:r>
              <w:br/>
            </w:r>
            <w:r>
              <w:rPr>
                <w:rFonts w:ascii="Times New Roman"/>
                <w:b w:val="false"/>
                <w:i w:val="false"/>
                <w:color w:val="000000"/>
                <w:sz w:val="20"/>
              </w:rPr>
              <w:t>
үйлерінің жөндеуге</w:t>
            </w:r>
            <w:r>
              <w:br/>
            </w:r>
            <w:r>
              <w:rPr>
                <w:rFonts w:ascii="Times New Roman"/>
                <w:b w:val="false"/>
                <w:i w:val="false"/>
                <w:color w:val="000000"/>
                <w:sz w:val="20"/>
              </w:rPr>
              <w:t>
қатысу;</w:t>
            </w:r>
            <w:r>
              <w:br/>
            </w:r>
            <w:r>
              <w:rPr>
                <w:rFonts w:ascii="Times New Roman"/>
                <w:b w:val="false"/>
                <w:i w:val="false"/>
                <w:color w:val="000000"/>
                <w:sz w:val="20"/>
              </w:rPr>
              <w:t>
4) кітапхананы</w:t>
            </w:r>
            <w:r>
              <w:br/>
            </w:r>
            <w:r>
              <w:rPr>
                <w:rFonts w:ascii="Times New Roman"/>
                <w:b w:val="false"/>
                <w:i w:val="false"/>
                <w:color w:val="000000"/>
                <w:sz w:val="20"/>
              </w:rPr>
              <w:t>
жөндеуге көмек.</w:t>
            </w:r>
            <w:r>
              <w:br/>
            </w:r>
            <w:r>
              <w:rPr>
                <w:rFonts w:ascii="Times New Roman"/>
                <w:b w:val="false"/>
                <w:i w:val="false"/>
                <w:color w:val="000000"/>
                <w:sz w:val="20"/>
              </w:rPr>
              <w:t>
13. Смирнов селолық</w:t>
            </w:r>
            <w:r>
              <w:br/>
            </w:r>
            <w:r>
              <w:rPr>
                <w:rFonts w:ascii="Times New Roman"/>
                <w:b w:val="false"/>
                <w:i w:val="false"/>
                <w:color w:val="000000"/>
                <w:sz w:val="20"/>
              </w:rPr>
              <w:t>
округінің аумағын</w:t>
            </w:r>
            <w:r>
              <w:br/>
            </w:r>
            <w:r>
              <w:rPr>
                <w:rFonts w:ascii="Times New Roman"/>
                <w:b w:val="false"/>
                <w:i w:val="false"/>
                <w:color w:val="000000"/>
                <w:sz w:val="20"/>
              </w:rPr>
              <w:t>
аббаттандыруға алдын</w:t>
            </w:r>
            <w:r>
              <w:br/>
            </w:r>
            <w:r>
              <w:rPr>
                <w:rFonts w:ascii="Times New Roman"/>
                <w:b w:val="false"/>
                <w:i w:val="false"/>
                <w:color w:val="000000"/>
                <w:sz w:val="20"/>
              </w:rPr>
              <w:t>
ала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көмек:</w:t>
            </w:r>
            <w:r>
              <w:br/>
            </w:r>
            <w:r>
              <w:rPr>
                <w:rFonts w:ascii="Times New Roman"/>
                <w:b w:val="false"/>
                <w:i w:val="false"/>
                <w:color w:val="000000"/>
                <w:sz w:val="20"/>
              </w:rPr>
              <w:t>
1) округ аймағын</w:t>
            </w:r>
            <w:r>
              <w:br/>
            </w:r>
            <w:r>
              <w:rPr>
                <w:rFonts w:ascii="Times New Roman"/>
                <w:b w:val="false"/>
                <w:i w:val="false"/>
                <w:color w:val="000000"/>
                <w:sz w:val="20"/>
              </w:rPr>
              <w:t>
санитарлық тазалауға</w:t>
            </w:r>
            <w:r>
              <w:br/>
            </w:r>
            <w:r>
              <w:rPr>
                <w:rFonts w:ascii="Times New Roman"/>
                <w:b w:val="false"/>
                <w:i w:val="false"/>
                <w:color w:val="000000"/>
                <w:sz w:val="20"/>
              </w:rPr>
              <w:t>
қатысу;</w:t>
            </w:r>
            <w:r>
              <w:br/>
            </w:r>
            <w:r>
              <w:rPr>
                <w:rFonts w:ascii="Times New Roman"/>
                <w:b w:val="false"/>
                <w:i w:val="false"/>
                <w:color w:val="000000"/>
                <w:sz w:val="20"/>
              </w:rPr>
              <w:t>
2) Ұлы Отан</w:t>
            </w:r>
            <w:r>
              <w:br/>
            </w:r>
            <w:r>
              <w:rPr>
                <w:rFonts w:ascii="Times New Roman"/>
                <w:b w:val="false"/>
                <w:i w:val="false"/>
                <w:color w:val="000000"/>
                <w:sz w:val="20"/>
              </w:rPr>
              <w:t>
соғысында қаза</w:t>
            </w:r>
            <w:r>
              <w:br/>
            </w:r>
            <w:r>
              <w:rPr>
                <w:rFonts w:ascii="Times New Roman"/>
                <w:b w:val="false"/>
                <w:i w:val="false"/>
                <w:color w:val="000000"/>
                <w:sz w:val="20"/>
              </w:rPr>
              <w:t>
тапқан</w:t>
            </w:r>
            <w:r>
              <w:br/>
            </w:r>
            <w:r>
              <w:rPr>
                <w:rFonts w:ascii="Times New Roman"/>
                <w:b w:val="false"/>
                <w:i w:val="false"/>
                <w:color w:val="000000"/>
                <w:sz w:val="20"/>
              </w:rPr>
              <w:t>
жауынгерлердің</w:t>
            </w:r>
            <w:r>
              <w:br/>
            </w:r>
            <w:r>
              <w:rPr>
                <w:rFonts w:ascii="Times New Roman"/>
                <w:b w:val="false"/>
                <w:i w:val="false"/>
                <w:color w:val="000000"/>
                <w:sz w:val="20"/>
              </w:rPr>
              <w:t>
ескерткіштерін</w:t>
            </w:r>
            <w:r>
              <w:br/>
            </w:r>
            <w:r>
              <w:rPr>
                <w:rFonts w:ascii="Times New Roman"/>
                <w:b w:val="false"/>
                <w:i w:val="false"/>
                <w:color w:val="000000"/>
                <w:sz w:val="20"/>
              </w:rPr>
              <w:t>
жөндеуге көмек;</w:t>
            </w:r>
            <w:r>
              <w:br/>
            </w:r>
            <w:r>
              <w:rPr>
                <w:rFonts w:ascii="Times New Roman"/>
                <w:b w:val="false"/>
                <w:i w:val="false"/>
                <w:color w:val="000000"/>
                <w:sz w:val="20"/>
              </w:rPr>
              <w:t>
3) ішкі шаруашылық</w:t>
            </w:r>
            <w:r>
              <w:br/>
            </w:r>
            <w:r>
              <w:rPr>
                <w:rFonts w:ascii="Times New Roman"/>
                <w:b w:val="false"/>
                <w:i w:val="false"/>
                <w:color w:val="000000"/>
                <w:sz w:val="20"/>
              </w:rPr>
              <w:t>
жолдарды жөндеуге</w:t>
            </w:r>
            <w:r>
              <w:br/>
            </w:r>
            <w:r>
              <w:rPr>
                <w:rFonts w:ascii="Times New Roman"/>
                <w:b w:val="false"/>
                <w:i w:val="false"/>
                <w:color w:val="000000"/>
                <w:sz w:val="20"/>
              </w:rPr>
              <w:t>
қатысу – 6 ш.м.</w:t>
            </w:r>
            <w:r>
              <w:br/>
            </w:r>
            <w:r>
              <w:rPr>
                <w:rFonts w:ascii="Times New Roman"/>
                <w:b w:val="false"/>
                <w:i w:val="false"/>
                <w:color w:val="000000"/>
                <w:sz w:val="20"/>
              </w:rPr>
              <w:t>
(көлікке тиеу,</w:t>
            </w:r>
            <w:r>
              <w:br/>
            </w:r>
            <w:r>
              <w:rPr>
                <w:rFonts w:ascii="Times New Roman"/>
                <w:b w:val="false"/>
                <w:i w:val="false"/>
                <w:color w:val="000000"/>
                <w:sz w:val="20"/>
              </w:rPr>
              <w:t>
қоқыспен сеуіп шығу және тегістеу);</w:t>
            </w:r>
            <w:r>
              <w:br/>
            </w:r>
            <w:r>
              <w:rPr>
                <w:rFonts w:ascii="Times New Roman"/>
                <w:b w:val="false"/>
                <w:i w:val="false"/>
                <w:color w:val="000000"/>
                <w:sz w:val="20"/>
              </w:rPr>
              <w:t>
4) Әлеуметтік-</w:t>
            </w:r>
            <w:r>
              <w:br/>
            </w:r>
            <w:r>
              <w:rPr>
                <w:rFonts w:ascii="Times New Roman"/>
                <w:b w:val="false"/>
                <w:i w:val="false"/>
                <w:color w:val="000000"/>
                <w:sz w:val="20"/>
              </w:rPr>
              <w:t>
мәдениеттік</w:t>
            </w:r>
            <w:r>
              <w:br/>
            </w:r>
            <w:r>
              <w:rPr>
                <w:rFonts w:ascii="Times New Roman"/>
                <w:b w:val="false"/>
                <w:i w:val="false"/>
                <w:color w:val="000000"/>
                <w:sz w:val="20"/>
              </w:rPr>
              <w:t>
тағайындау</w:t>
            </w:r>
            <w:r>
              <w:br/>
            </w:r>
            <w:r>
              <w:rPr>
                <w:rFonts w:ascii="Times New Roman"/>
                <w:b w:val="false"/>
                <w:i w:val="false"/>
                <w:color w:val="000000"/>
                <w:sz w:val="20"/>
              </w:rPr>
              <w:t>
объектілерді</w:t>
            </w:r>
            <w:r>
              <w:br/>
            </w:r>
            <w:r>
              <w:rPr>
                <w:rFonts w:ascii="Times New Roman"/>
                <w:b w:val="false"/>
                <w:i w:val="false"/>
                <w:color w:val="000000"/>
                <w:sz w:val="20"/>
              </w:rPr>
              <w:t>
жөндеуге қатысу:</w:t>
            </w:r>
            <w:r>
              <w:br/>
            </w:r>
            <w:r>
              <w:rPr>
                <w:rFonts w:ascii="Times New Roman"/>
                <w:b w:val="false"/>
                <w:i w:val="false"/>
                <w:color w:val="000000"/>
                <w:sz w:val="20"/>
              </w:rPr>
              <w:t>
стелланы</w:t>
            </w:r>
            <w:r>
              <w:br/>
            </w:r>
            <w:r>
              <w:rPr>
                <w:rFonts w:ascii="Times New Roman"/>
                <w:b w:val="false"/>
                <w:i w:val="false"/>
                <w:color w:val="000000"/>
                <w:sz w:val="20"/>
              </w:rPr>
              <w:t>
косметикалық жөндеу,</w:t>
            </w:r>
            <w:r>
              <w:br/>
            </w:r>
            <w:r>
              <w:rPr>
                <w:rFonts w:ascii="Times New Roman"/>
                <w:b w:val="false"/>
                <w:i w:val="false"/>
                <w:color w:val="000000"/>
                <w:sz w:val="20"/>
              </w:rPr>
              <w:t>
спорт алаңдардың</w:t>
            </w:r>
            <w:r>
              <w:br/>
            </w:r>
            <w:r>
              <w:rPr>
                <w:rFonts w:ascii="Times New Roman"/>
                <w:b w:val="false"/>
                <w:i w:val="false"/>
                <w:color w:val="000000"/>
                <w:sz w:val="20"/>
              </w:rPr>
              <w:t>
жөндеуіне қатысу,</w:t>
            </w:r>
            <w:r>
              <w:br/>
            </w:r>
            <w:r>
              <w:rPr>
                <w:rFonts w:ascii="Times New Roman"/>
                <w:b w:val="false"/>
                <w:i w:val="false"/>
                <w:color w:val="000000"/>
                <w:sz w:val="20"/>
              </w:rPr>
              <w:t>
Смирнов, Рыбкин,</w:t>
            </w:r>
            <w:r>
              <w:br/>
            </w:r>
            <w:r>
              <w:rPr>
                <w:rFonts w:ascii="Times New Roman"/>
                <w:b w:val="false"/>
                <w:i w:val="false"/>
                <w:color w:val="000000"/>
                <w:sz w:val="20"/>
              </w:rPr>
              <w:t>
Батманов селоларының</w:t>
            </w:r>
            <w:r>
              <w:br/>
            </w:r>
            <w:r>
              <w:rPr>
                <w:rFonts w:ascii="Times New Roman"/>
                <w:b w:val="false"/>
                <w:i w:val="false"/>
                <w:color w:val="000000"/>
                <w:sz w:val="20"/>
              </w:rPr>
              <w:t>
кітапханаларын</w:t>
            </w:r>
            <w:r>
              <w:br/>
            </w:r>
            <w:r>
              <w:rPr>
                <w:rFonts w:ascii="Times New Roman"/>
                <w:b w:val="false"/>
                <w:i w:val="false"/>
                <w:color w:val="000000"/>
                <w:sz w:val="20"/>
              </w:rPr>
              <w:t>
косметикалық жөндеу.</w:t>
            </w:r>
            <w:r>
              <w:br/>
            </w:r>
            <w:r>
              <w:rPr>
                <w:rFonts w:ascii="Times New Roman"/>
                <w:b w:val="false"/>
                <w:i w:val="false"/>
                <w:color w:val="000000"/>
                <w:sz w:val="20"/>
              </w:rPr>
              <w:t>
Смирнов селосының</w:t>
            </w:r>
            <w:r>
              <w:br/>
            </w:r>
            <w:r>
              <w:rPr>
                <w:rFonts w:ascii="Times New Roman"/>
                <w:b w:val="false"/>
                <w:i w:val="false"/>
                <w:color w:val="000000"/>
                <w:sz w:val="20"/>
              </w:rPr>
              <w:t>
селолық клубын</w:t>
            </w:r>
            <w:r>
              <w:br/>
            </w:r>
            <w:r>
              <w:rPr>
                <w:rFonts w:ascii="Times New Roman"/>
                <w:b w:val="false"/>
                <w:i w:val="false"/>
                <w:color w:val="000000"/>
                <w:sz w:val="20"/>
              </w:rPr>
              <w:t>
косметикалық жөндеу.</w:t>
            </w:r>
            <w:r>
              <w:br/>
            </w:r>
            <w:r>
              <w:rPr>
                <w:rFonts w:ascii="Times New Roman"/>
                <w:b w:val="false"/>
                <w:i w:val="false"/>
                <w:color w:val="000000"/>
                <w:sz w:val="20"/>
              </w:rPr>
              <w:t>
14. Станцион селолық</w:t>
            </w:r>
            <w:r>
              <w:br/>
            </w:r>
            <w:r>
              <w:rPr>
                <w:rFonts w:ascii="Times New Roman"/>
                <w:b w:val="false"/>
                <w:i w:val="false"/>
                <w:color w:val="000000"/>
                <w:sz w:val="20"/>
              </w:rPr>
              <w:t>
округінің аумағын</w:t>
            </w:r>
            <w:r>
              <w:br/>
            </w:r>
            <w:r>
              <w:rPr>
                <w:rFonts w:ascii="Times New Roman"/>
                <w:b w:val="false"/>
                <w:i w:val="false"/>
                <w:color w:val="000000"/>
                <w:sz w:val="20"/>
              </w:rPr>
              <w:t>
аббаттандыруға алдын</w:t>
            </w:r>
            <w:r>
              <w:br/>
            </w:r>
            <w:r>
              <w:rPr>
                <w:rFonts w:ascii="Times New Roman"/>
                <w:b w:val="false"/>
                <w:i w:val="false"/>
                <w:color w:val="000000"/>
                <w:sz w:val="20"/>
              </w:rPr>
              <w:t>
ала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көмек:</w:t>
            </w:r>
            <w:r>
              <w:br/>
            </w:r>
            <w:r>
              <w:rPr>
                <w:rFonts w:ascii="Times New Roman"/>
                <w:b w:val="false"/>
                <w:i w:val="false"/>
                <w:color w:val="000000"/>
                <w:sz w:val="20"/>
              </w:rPr>
              <w:t>
1) округ аумағын</w:t>
            </w:r>
            <w:r>
              <w:br/>
            </w:r>
            <w:r>
              <w:rPr>
                <w:rFonts w:ascii="Times New Roman"/>
                <w:b w:val="false"/>
                <w:i w:val="false"/>
                <w:color w:val="000000"/>
                <w:sz w:val="20"/>
              </w:rPr>
              <w:t>
санитарлық тазалауға</w:t>
            </w:r>
            <w:r>
              <w:br/>
            </w:r>
            <w:r>
              <w:rPr>
                <w:rFonts w:ascii="Times New Roman"/>
                <w:b w:val="false"/>
                <w:i w:val="false"/>
                <w:color w:val="000000"/>
                <w:sz w:val="20"/>
              </w:rPr>
              <w:t>
қатысу;</w:t>
            </w:r>
            <w:r>
              <w:br/>
            </w:r>
            <w:r>
              <w:rPr>
                <w:rFonts w:ascii="Times New Roman"/>
                <w:b w:val="false"/>
                <w:i w:val="false"/>
                <w:color w:val="000000"/>
                <w:sz w:val="20"/>
              </w:rPr>
              <w:t>
2) стадионды</w:t>
            </w:r>
            <w:r>
              <w:br/>
            </w:r>
            <w:r>
              <w:rPr>
                <w:rFonts w:ascii="Times New Roman"/>
                <w:b w:val="false"/>
                <w:i w:val="false"/>
                <w:color w:val="000000"/>
                <w:sz w:val="20"/>
              </w:rPr>
              <w:t>
жөндеуге көмек.</w:t>
            </w:r>
            <w:r>
              <w:br/>
            </w:r>
            <w:r>
              <w:rPr>
                <w:rFonts w:ascii="Times New Roman"/>
                <w:b w:val="false"/>
                <w:i w:val="false"/>
                <w:color w:val="000000"/>
                <w:sz w:val="20"/>
              </w:rPr>
              <w:t>
15. Тоғызақ селолық</w:t>
            </w:r>
            <w:r>
              <w:br/>
            </w:r>
            <w:r>
              <w:rPr>
                <w:rFonts w:ascii="Times New Roman"/>
                <w:b w:val="false"/>
                <w:i w:val="false"/>
                <w:color w:val="000000"/>
                <w:sz w:val="20"/>
              </w:rPr>
              <w:t>
округінің аумағын</w:t>
            </w:r>
            <w:r>
              <w:br/>
            </w:r>
            <w:r>
              <w:rPr>
                <w:rFonts w:ascii="Times New Roman"/>
                <w:b w:val="false"/>
                <w:i w:val="false"/>
                <w:color w:val="000000"/>
                <w:sz w:val="20"/>
              </w:rPr>
              <w:t>
аббаттандыруға алдын</w:t>
            </w:r>
            <w:r>
              <w:br/>
            </w:r>
            <w:r>
              <w:rPr>
                <w:rFonts w:ascii="Times New Roman"/>
                <w:b w:val="false"/>
                <w:i w:val="false"/>
                <w:color w:val="000000"/>
                <w:sz w:val="20"/>
              </w:rPr>
              <w:t>
ала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көмек:</w:t>
            </w:r>
            <w:r>
              <w:br/>
            </w:r>
            <w:r>
              <w:rPr>
                <w:rFonts w:ascii="Times New Roman"/>
                <w:b w:val="false"/>
                <w:i w:val="false"/>
                <w:color w:val="000000"/>
                <w:sz w:val="20"/>
              </w:rPr>
              <w:t>
1) округ аймағын</w:t>
            </w:r>
            <w:r>
              <w:br/>
            </w:r>
            <w:r>
              <w:rPr>
                <w:rFonts w:ascii="Times New Roman"/>
                <w:b w:val="false"/>
                <w:i w:val="false"/>
                <w:color w:val="000000"/>
                <w:sz w:val="20"/>
              </w:rPr>
              <w:t>
санитарлық тазалауға</w:t>
            </w:r>
            <w:r>
              <w:br/>
            </w:r>
            <w:r>
              <w:rPr>
                <w:rFonts w:ascii="Times New Roman"/>
                <w:b w:val="false"/>
                <w:i w:val="false"/>
                <w:color w:val="000000"/>
                <w:sz w:val="20"/>
              </w:rPr>
              <w:t>
қатысу;</w:t>
            </w:r>
            <w:r>
              <w:br/>
            </w:r>
            <w:r>
              <w:rPr>
                <w:rFonts w:ascii="Times New Roman"/>
                <w:b w:val="false"/>
                <w:i w:val="false"/>
                <w:color w:val="000000"/>
                <w:sz w:val="20"/>
              </w:rPr>
              <w:t>
2) әлеуметтік-</w:t>
            </w:r>
            <w:r>
              <w:br/>
            </w:r>
            <w:r>
              <w:rPr>
                <w:rFonts w:ascii="Times New Roman"/>
                <w:b w:val="false"/>
                <w:i w:val="false"/>
                <w:color w:val="000000"/>
                <w:sz w:val="20"/>
              </w:rPr>
              <w:t>
мәдениеттік</w:t>
            </w:r>
            <w:r>
              <w:br/>
            </w:r>
            <w:r>
              <w:rPr>
                <w:rFonts w:ascii="Times New Roman"/>
                <w:b w:val="false"/>
                <w:i w:val="false"/>
                <w:color w:val="000000"/>
                <w:sz w:val="20"/>
              </w:rPr>
              <w:t>
тағайындау</w:t>
            </w:r>
            <w:r>
              <w:br/>
            </w:r>
            <w:r>
              <w:rPr>
                <w:rFonts w:ascii="Times New Roman"/>
                <w:b w:val="false"/>
                <w:i w:val="false"/>
                <w:color w:val="000000"/>
                <w:sz w:val="20"/>
              </w:rPr>
              <w:t>
объектілерді</w:t>
            </w:r>
            <w:r>
              <w:br/>
            </w:r>
            <w:r>
              <w:rPr>
                <w:rFonts w:ascii="Times New Roman"/>
                <w:b w:val="false"/>
                <w:i w:val="false"/>
                <w:color w:val="000000"/>
                <w:sz w:val="20"/>
              </w:rPr>
              <w:t>
жаңғарту және</w:t>
            </w:r>
            <w:r>
              <w:br/>
            </w:r>
            <w:r>
              <w:rPr>
                <w:rFonts w:ascii="Times New Roman"/>
                <w:b w:val="false"/>
                <w:i w:val="false"/>
                <w:color w:val="000000"/>
                <w:sz w:val="20"/>
              </w:rPr>
              <w:t>
жөндеуге қатысу:</w:t>
            </w:r>
            <w:r>
              <w:br/>
            </w:r>
            <w:r>
              <w:rPr>
                <w:rFonts w:ascii="Times New Roman"/>
                <w:b w:val="false"/>
                <w:i w:val="false"/>
                <w:color w:val="000000"/>
                <w:sz w:val="20"/>
              </w:rPr>
              <w:t>
клуб ғимаратын,</w:t>
            </w:r>
            <w:r>
              <w:br/>
            </w:r>
            <w:r>
              <w:rPr>
                <w:rFonts w:ascii="Times New Roman"/>
                <w:b w:val="false"/>
                <w:i w:val="false"/>
                <w:color w:val="000000"/>
                <w:sz w:val="20"/>
              </w:rPr>
              <w:t>
спорт залын, спорт</w:t>
            </w:r>
            <w:r>
              <w:br/>
            </w:r>
            <w:r>
              <w:rPr>
                <w:rFonts w:ascii="Times New Roman"/>
                <w:b w:val="false"/>
                <w:i w:val="false"/>
                <w:color w:val="000000"/>
                <w:sz w:val="20"/>
              </w:rPr>
              <w:t>
алаңын, балалық</w:t>
            </w:r>
            <w:r>
              <w:br/>
            </w:r>
            <w:r>
              <w:rPr>
                <w:rFonts w:ascii="Times New Roman"/>
                <w:b w:val="false"/>
                <w:i w:val="false"/>
                <w:color w:val="000000"/>
                <w:sz w:val="20"/>
              </w:rPr>
              <w:t>
алаңдарын;</w:t>
            </w:r>
            <w:r>
              <w:br/>
            </w:r>
            <w:r>
              <w:rPr>
                <w:rFonts w:ascii="Times New Roman"/>
                <w:b w:val="false"/>
                <w:i w:val="false"/>
                <w:color w:val="000000"/>
                <w:sz w:val="20"/>
              </w:rPr>
              <w:t>
3) әкімдіктің</w:t>
            </w:r>
            <w:r>
              <w:br/>
            </w:r>
            <w:r>
              <w:rPr>
                <w:rFonts w:ascii="Times New Roman"/>
                <w:b w:val="false"/>
                <w:i w:val="false"/>
                <w:color w:val="000000"/>
                <w:sz w:val="20"/>
              </w:rPr>
              <w:t>
ғимаратын жөндеуге</w:t>
            </w:r>
            <w:r>
              <w:br/>
            </w:r>
            <w:r>
              <w:rPr>
                <w:rFonts w:ascii="Times New Roman"/>
                <w:b w:val="false"/>
                <w:i w:val="false"/>
                <w:color w:val="000000"/>
                <w:sz w:val="20"/>
              </w:rPr>
              <w:t>
көмек;</w:t>
            </w:r>
            <w:r>
              <w:br/>
            </w:r>
            <w:r>
              <w:rPr>
                <w:rFonts w:ascii="Times New Roman"/>
                <w:b w:val="false"/>
                <w:i w:val="false"/>
                <w:color w:val="000000"/>
                <w:sz w:val="20"/>
              </w:rPr>
              <w:t>
4) Ұлы Отан Соғысы</w:t>
            </w:r>
            <w:r>
              <w:br/>
            </w:r>
            <w:r>
              <w:rPr>
                <w:rFonts w:ascii="Times New Roman"/>
                <w:b w:val="false"/>
                <w:i w:val="false"/>
                <w:color w:val="000000"/>
                <w:sz w:val="20"/>
              </w:rPr>
              <w:t>
қатысушыларының,</w:t>
            </w:r>
            <w:r>
              <w:br/>
            </w:r>
            <w:r>
              <w:rPr>
                <w:rFonts w:ascii="Times New Roman"/>
                <w:b w:val="false"/>
                <w:i w:val="false"/>
                <w:color w:val="000000"/>
                <w:sz w:val="20"/>
              </w:rPr>
              <w:t>
жалғызбасты</w:t>
            </w:r>
            <w:r>
              <w:br/>
            </w:r>
            <w:r>
              <w:rPr>
                <w:rFonts w:ascii="Times New Roman"/>
                <w:b w:val="false"/>
                <w:i w:val="false"/>
                <w:color w:val="000000"/>
                <w:sz w:val="20"/>
              </w:rPr>
              <w:t>
азаматтардың тұрғын</w:t>
            </w:r>
            <w:r>
              <w:br/>
            </w:r>
            <w:r>
              <w:rPr>
                <w:rFonts w:ascii="Times New Roman"/>
                <w:b w:val="false"/>
                <w:i w:val="false"/>
                <w:color w:val="000000"/>
                <w:sz w:val="20"/>
              </w:rPr>
              <w:t>
үйлерін жөндеуге</w:t>
            </w:r>
            <w:r>
              <w:br/>
            </w:r>
            <w:r>
              <w:rPr>
                <w:rFonts w:ascii="Times New Roman"/>
                <w:b w:val="false"/>
                <w:i w:val="false"/>
                <w:color w:val="000000"/>
                <w:sz w:val="20"/>
              </w:rPr>
              <w:t>
қатысу.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187440 ш.м.</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76880 ш.м.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42100 ш.м.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16098 ш.м.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14885 ш.м.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9910 ш.м.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24587 ш.м.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123500 ш.м.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20224 ш.м.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76950 ш.м.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16098 ш.м.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19900 ш.м.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93508 ш.м.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30550 ш.м.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13900 ш.м.</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төлем: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 5 %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және Қазпоштамен қызмет</w:t>
            </w:r>
            <w:r>
              <w:br/>
            </w:r>
            <w:r>
              <w:rPr>
                <w:rFonts w:ascii="Times New Roman"/>
                <w:b w:val="false"/>
                <w:i w:val="false"/>
                <w:color w:val="000000"/>
                <w:sz w:val="20"/>
              </w:rPr>
              <w:t>
көрсету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766530</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8"/>
        <w:gridCol w:w="2115"/>
        <w:gridCol w:w="2243"/>
        <w:gridCol w:w="2415"/>
        <w:gridCol w:w="2459"/>
      </w:tblGrid>
      <w:tr>
        <w:trPr>
          <w:trHeight w:val="133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жұмыстарға</w:t>
            </w:r>
            <w:r>
              <w:br/>
            </w:r>
            <w:r>
              <w:rPr>
                <w:rFonts w:ascii="Times New Roman"/>
                <w:b w:val="false"/>
                <w:i w:val="false"/>
                <w:color w:val="000000"/>
                <w:sz w:val="20"/>
              </w:rPr>
              <w:t>
қатысушы</w:t>
            </w:r>
            <w:r>
              <w:br/>
            </w:r>
            <w:r>
              <w:rPr>
                <w:rFonts w:ascii="Times New Roman"/>
                <w:b w:val="false"/>
                <w:i w:val="false"/>
                <w:color w:val="000000"/>
                <w:sz w:val="20"/>
              </w:rPr>
              <w:t>
лардың саны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w:t>
            </w:r>
            <w:r>
              <w:br/>
            </w:r>
            <w:r>
              <w:rPr>
                <w:rFonts w:ascii="Times New Roman"/>
                <w:b w:val="false"/>
                <w:i w:val="false"/>
                <w:color w:val="000000"/>
                <w:sz w:val="20"/>
              </w:rPr>
              <w:t>
дыру</w:t>
            </w:r>
            <w:r>
              <w:br/>
            </w:r>
            <w:r>
              <w:rPr>
                <w:rFonts w:ascii="Times New Roman"/>
                <w:b w:val="false"/>
                <w:i w:val="false"/>
                <w:color w:val="000000"/>
                <w:sz w:val="20"/>
              </w:rPr>
              <w:t>
көздері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ақының</w:t>
            </w:r>
            <w:r>
              <w:br/>
            </w:r>
            <w:r>
              <w:rPr>
                <w:rFonts w:ascii="Times New Roman"/>
                <w:b w:val="false"/>
                <w:i w:val="false"/>
                <w:color w:val="000000"/>
                <w:sz w:val="20"/>
              </w:rPr>
              <w:t>
мөлшері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жұмыстардың</w:t>
            </w:r>
            <w:r>
              <w:br/>
            </w:r>
            <w:r>
              <w:rPr>
                <w:rFonts w:ascii="Times New Roman"/>
                <w:b w:val="false"/>
                <w:i w:val="false"/>
                <w:color w:val="000000"/>
                <w:sz w:val="20"/>
              </w:rPr>
              <w:t>
төлемдері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жұмыстардың</w:t>
            </w:r>
            <w:r>
              <w:br/>
            </w:r>
            <w:r>
              <w:rPr>
                <w:rFonts w:ascii="Times New Roman"/>
                <w:b w:val="false"/>
                <w:i w:val="false"/>
                <w:color w:val="000000"/>
                <w:sz w:val="20"/>
              </w:rPr>
              <w:t>
нақты</w:t>
            </w:r>
            <w:r>
              <w:br/>
            </w:r>
            <w:r>
              <w:rPr>
                <w:rFonts w:ascii="Times New Roman"/>
                <w:b w:val="false"/>
                <w:i w:val="false"/>
                <w:color w:val="000000"/>
                <w:sz w:val="20"/>
              </w:rPr>
              <w:t>
жағдайлары</w:t>
            </w:r>
          </w:p>
        </w:tc>
      </w:tr>
      <w:tr>
        <w:trPr>
          <w:trHeight w:val="429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w:t>
            </w:r>
            <w:r>
              <w:br/>
            </w:r>
            <w:r>
              <w:rPr>
                <w:rFonts w:ascii="Times New Roman"/>
                <w:b w:val="false"/>
                <w:i w:val="false"/>
                <w:color w:val="000000"/>
                <w:sz w:val="20"/>
              </w:rPr>
              <w:t>
ауданының</w:t>
            </w:r>
            <w:r>
              <w:br/>
            </w:r>
            <w:r>
              <w:rPr>
                <w:rFonts w:ascii="Times New Roman"/>
                <w:b w:val="false"/>
                <w:i w:val="false"/>
                <w:color w:val="000000"/>
                <w:sz w:val="20"/>
              </w:rPr>
              <w:t>
бюджеті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Айына 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5015791</w:t>
            </w:r>
          </w:p>
          <w:p>
            <w:pPr>
              <w:spacing w:after="20"/>
              <w:ind w:left="20"/>
              <w:jc w:val="both"/>
            </w:pPr>
            <w:r>
              <w:rPr>
                <w:rFonts w:ascii="Times New Roman"/>
                <w:b w:val="false"/>
                <w:i w:val="false"/>
                <w:color w:val="000000"/>
                <w:sz w:val="20"/>
              </w:rPr>
              <w:t>215991</w:t>
            </w:r>
          </w:p>
          <w:p>
            <w:pPr>
              <w:spacing w:after="20"/>
              <w:ind w:left="20"/>
              <w:jc w:val="both"/>
            </w:pPr>
            <w:r>
              <w:rPr>
                <w:rFonts w:ascii="Times New Roman"/>
                <w:b w:val="false"/>
                <w:i w:val="false"/>
                <w:color w:val="000000"/>
                <w:sz w:val="20"/>
              </w:rPr>
              <w:t>143994</w:t>
            </w:r>
          </w:p>
          <w:p>
            <w:pPr>
              <w:spacing w:after="20"/>
              <w:ind w:left="20"/>
              <w:jc w:val="both"/>
            </w:pPr>
            <w:r>
              <w:rPr>
                <w:rFonts w:ascii="Times New Roman"/>
                <w:b w:val="false"/>
                <w:i w:val="false"/>
                <w:color w:val="000000"/>
                <w:sz w:val="20"/>
              </w:rPr>
              <w:t>215991</w:t>
            </w:r>
          </w:p>
          <w:p>
            <w:pPr>
              <w:spacing w:after="20"/>
              <w:ind w:left="20"/>
              <w:jc w:val="both"/>
            </w:pPr>
            <w:r>
              <w:rPr>
                <w:rFonts w:ascii="Times New Roman"/>
                <w:b w:val="false"/>
                <w:i w:val="false"/>
                <w:color w:val="000000"/>
                <w:sz w:val="20"/>
              </w:rPr>
              <w:t>143994</w:t>
            </w:r>
          </w:p>
          <w:p>
            <w:pPr>
              <w:spacing w:after="20"/>
              <w:ind w:left="20"/>
              <w:jc w:val="both"/>
            </w:pPr>
            <w:r>
              <w:rPr>
                <w:rFonts w:ascii="Times New Roman"/>
                <w:b w:val="false"/>
                <w:i w:val="false"/>
                <w:color w:val="000000"/>
                <w:sz w:val="20"/>
              </w:rPr>
              <w:t>143994</w:t>
            </w:r>
          </w:p>
          <w:p>
            <w:pPr>
              <w:spacing w:after="20"/>
              <w:ind w:left="20"/>
              <w:jc w:val="both"/>
            </w:pPr>
            <w:r>
              <w:rPr>
                <w:rFonts w:ascii="Times New Roman"/>
                <w:b w:val="false"/>
                <w:i w:val="false"/>
                <w:color w:val="000000"/>
                <w:sz w:val="20"/>
              </w:rPr>
              <w:t>143994</w:t>
            </w:r>
          </w:p>
          <w:p>
            <w:pPr>
              <w:spacing w:after="20"/>
              <w:ind w:left="20"/>
              <w:jc w:val="both"/>
            </w:pPr>
            <w:r>
              <w:rPr>
                <w:rFonts w:ascii="Times New Roman"/>
                <w:b w:val="false"/>
                <w:i w:val="false"/>
                <w:color w:val="000000"/>
                <w:sz w:val="20"/>
              </w:rPr>
              <w:t>431982</w:t>
            </w:r>
          </w:p>
          <w:p>
            <w:pPr>
              <w:spacing w:after="20"/>
              <w:ind w:left="20"/>
              <w:jc w:val="both"/>
            </w:pPr>
            <w:r>
              <w:rPr>
                <w:rFonts w:ascii="Times New Roman"/>
                <w:b w:val="false"/>
                <w:i w:val="false"/>
                <w:color w:val="000000"/>
                <w:sz w:val="20"/>
              </w:rPr>
              <w:t>143994</w:t>
            </w:r>
          </w:p>
          <w:p>
            <w:pPr>
              <w:spacing w:after="20"/>
              <w:ind w:left="20"/>
              <w:jc w:val="both"/>
            </w:pPr>
            <w:r>
              <w:rPr>
                <w:rFonts w:ascii="Times New Roman"/>
                <w:b w:val="false"/>
                <w:i w:val="false"/>
                <w:color w:val="000000"/>
                <w:sz w:val="20"/>
              </w:rPr>
              <w:t>143994</w:t>
            </w:r>
          </w:p>
          <w:p>
            <w:pPr>
              <w:spacing w:after="20"/>
              <w:ind w:left="20"/>
              <w:jc w:val="both"/>
            </w:pPr>
            <w:r>
              <w:rPr>
                <w:rFonts w:ascii="Times New Roman"/>
                <w:b w:val="false"/>
                <w:i w:val="false"/>
                <w:color w:val="000000"/>
                <w:sz w:val="20"/>
              </w:rPr>
              <w:t>215991</w:t>
            </w:r>
          </w:p>
          <w:p>
            <w:pPr>
              <w:spacing w:after="20"/>
              <w:ind w:left="20"/>
              <w:jc w:val="both"/>
            </w:pPr>
            <w:r>
              <w:rPr>
                <w:rFonts w:ascii="Times New Roman"/>
                <w:b w:val="false"/>
                <w:i w:val="false"/>
                <w:color w:val="000000"/>
                <w:sz w:val="20"/>
              </w:rPr>
              <w:t>143994</w:t>
            </w:r>
          </w:p>
          <w:p>
            <w:pPr>
              <w:spacing w:after="20"/>
              <w:ind w:left="20"/>
              <w:jc w:val="both"/>
            </w:pPr>
            <w:r>
              <w:rPr>
                <w:rFonts w:ascii="Times New Roman"/>
                <w:b w:val="false"/>
                <w:i w:val="false"/>
                <w:color w:val="000000"/>
                <w:sz w:val="20"/>
              </w:rPr>
              <w:t>215991</w:t>
            </w:r>
          </w:p>
          <w:p>
            <w:pPr>
              <w:spacing w:after="20"/>
              <w:ind w:left="20"/>
              <w:jc w:val="both"/>
            </w:pPr>
            <w:r>
              <w:rPr>
                <w:rFonts w:ascii="Times New Roman"/>
                <w:b w:val="false"/>
                <w:i w:val="false"/>
                <w:color w:val="000000"/>
                <w:sz w:val="20"/>
              </w:rPr>
              <w:t>215991</w:t>
            </w:r>
          </w:p>
          <w:p>
            <w:pPr>
              <w:spacing w:after="20"/>
              <w:ind w:left="20"/>
              <w:jc w:val="both"/>
            </w:pPr>
            <w:r>
              <w:rPr>
                <w:rFonts w:ascii="Times New Roman"/>
                <w:b w:val="false"/>
                <w:i w:val="false"/>
                <w:color w:val="000000"/>
                <w:sz w:val="20"/>
              </w:rPr>
              <w:t>143994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жұмыстарға</w:t>
            </w:r>
            <w:r>
              <w:br/>
            </w:r>
            <w:r>
              <w:rPr>
                <w:rFonts w:ascii="Times New Roman"/>
                <w:b w:val="false"/>
                <w:i w:val="false"/>
                <w:color w:val="000000"/>
                <w:sz w:val="20"/>
              </w:rPr>
              <w:t>
қатысушылар</w:t>
            </w:r>
            <w:r>
              <w:br/>
            </w:r>
            <w:r>
              <w:rPr>
                <w:rFonts w:ascii="Times New Roman"/>
                <w:b w:val="false"/>
                <w:i w:val="false"/>
                <w:color w:val="000000"/>
                <w:sz w:val="20"/>
              </w:rPr>
              <w:t>
дың саны</w:t>
            </w:r>
            <w:r>
              <w:br/>
            </w:r>
            <w:r>
              <w:rPr>
                <w:rFonts w:ascii="Times New Roman"/>
                <w:b w:val="false"/>
                <w:i w:val="false"/>
                <w:color w:val="000000"/>
                <w:sz w:val="20"/>
              </w:rPr>
              <w:t>
біреуінің</w:t>
            </w:r>
            <w:r>
              <w:br/>
            </w:r>
            <w:r>
              <w:rPr>
                <w:rFonts w:ascii="Times New Roman"/>
                <w:b w:val="false"/>
                <w:i w:val="false"/>
                <w:color w:val="000000"/>
                <w:sz w:val="20"/>
              </w:rPr>
              <w:t>
жұмыс</w:t>
            </w:r>
            <w:r>
              <w:br/>
            </w:r>
            <w:r>
              <w:rPr>
                <w:rFonts w:ascii="Times New Roman"/>
                <w:b w:val="false"/>
                <w:i w:val="false"/>
                <w:color w:val="000000"/>
                <w:sz w:val="20"/>
              </w:rPr>
              <w:t>
уақытының</w:t>
            </w:r>
            <w:r>
              <w:br/>
            </w:r>
            <w:r>
              <w:rPr>
                <w:rFonts w:ascii="Times New Roman"/>
                <w:b w:val="false"/>
                <w:i w:val="false"/>
                <w:color w:val="000000"/>
                <w:sz w:val="20"/>
              </w:rPr>
              <w:t>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еңбек</w:t>
            </w:r>
            <w:r>
              <w:br/>
            </w:r>
            <w:r>
              <w:rPr>
                <w:rFonts w:ascii="Times New Roman"/>
                <w:b w:val="false"/>
                <w:i w:val="false"/>
                <w:color w:val="000000"/>
                <w:sz w:val="20"/>
              </w:rPr>
              <w:t>
заңнамасы</w:t>
            </w:r>
            <w:r>
              <w:br/>
            </w:r>
            <w:r>
              <w:rPr>
                <w:rFonts w:ascii="Times New Roman"/>
                <w:b w:val="false"/>
                <w:i w:val="false"/>
                <w:color w:val="000000"/>
                <w:sz w:val="20"/>
              </w:rPr>
              <w:t>
мен</w:t>
            </w:r>
            <w:r>
              <w:br/>
            </w:r>
            <w:r>
              <w:rPr>
                <w:rFonts w:ascii="Times New Roman"/>
                <w:b w:val="false"/>
                <w:i w:val="false"/>
                <w:color w:val="000000"/>
                <w:sz w:val="20"/>
              </w:rPr>
              <w:t>
қарастырыл</w:t>
            </w:r>
            <w:r>
              <w:br/>
            </w:r>
            <w:r>
              <w:rPr>
                <w:rFonts w:ascii="Times New Roman"/>
                <w:b w:val="false"/>
                <w:i w:val="false"/>
                <w:color w:val="000000"/>
                <w:sz w:val="20"/>
              </w:rPr>
              <w:t>
ған</w:t>
            </w:r>
            <w:r>
              <w:br/>
            </w:r>
            <w:r>
              <w:rPr>
                <w:rFonts w:ascii="Times New Roman"/>
                <w:b w:val="false"/>
                <w:i w:val="false"/>
                <w:color w:val="000000"/>
                <w:sz w:val="20"/>
              </w:rPr>
              <w:t>
шектеулерді</w:t>
            </w:r>
            <w:r>
              <w:br/>
            </w:r>
            <w:r>
              <w:rPr>
                <w:rFonts w:ascii="Times New Roman"/>
                <w:b w:val="false"/>
                <w:i w:val="false"/>
                <w:color w:val="000000"/>
                <w:sz w:val="20"/>
              </w:rPr>
              <w:t>
есепке ала</w:t>
            </w:r>
            <w:r>
              <w:br/>
            </w:r>
            <w:r>
              <w:rPr>
                <w:rFonts w:ascii="Times New Roman"/>
                <w:b w:val="false"/>
                <w:i w:val="false"/>
                <w:color w:val="000000"/>
                <w:sz w:val="20"/>
              </w:rPr>
              <w:t>
отырып</w:t>
            </w:r>
            <w:r>
              <w:br/>
            </w:r>
            <w:r>
              <w:rPr>
                <w:rFonts w:ascii="Times New Roman"/>
                <w:b w:val="false"/>
                <w:i w:val="false"/>
                <w:color w:val="000000"/>
                <w:sz w:val="20"/>
              </w:rPr>
              <w:t>
аптасына 40</w:t>
            </w:r>
            <w:r>
              <w:br/>
            </w:r>
            <w:r>
              <w:rPr>
                <w:rFonts w:ascii="Times New Roman"/>
                <w:b w:val="false"/>
                <w:i w:val="false"/>
                <w:color w:val="000000"/>
                <w:sz w:val="20"/>
              </w:rPr>
              <w:t>
сағаттан</w:t>
            </w:r>
            <w:r>
              <w:br/>
            </w:r>
            <w:r>
              <w:rPr>
                <w:rFonts w:ascii="Times New Roman"/>
                <w:b w:val="false"/>
                <w:i w:val="false"/>
                <w:color w:val="000000"/>
                <w:sz w:val="20"/>
              </w:rPr>
              <w:t>
артық емес,</w:t>
            </w:r>
            <w:r>
              <w:br/>
            </w:r>
            <w:r>
              <w:rPr>
                <w:rFonts w:ascii="Times New Roman"/>
                <w:b w:val="false"/>
                <w:i w:val="false"/>
                <w:color w:val="000000"/>
                <w:sz w:val="20"/>
              </w:rPr>
              <w:t>
екі демалыс</w:t>
            </w:r>
            <w:r>
              <w:br/>
            </w:r>
            <w:r>
              <w:rPr>
                <w:rFonts w:ascii="Times New Roman"/>
                <w:b w:val="false"/>
                <w:i w:val="false"/>
                <w:color w:val="000000"/>
                <w:sz w:val="20"/>
              </w:rPr>
              <w:t>
күнімен,</w:t>
            </w:r>
            <w:r>
              <w:br/>
            </w:r>
            <w:r>
              <w:rPr>
                <w:rFonts w:ascii="Times New Roman"/>
                <w:b w:val="false"/>
                <w:i w:val="false"/>
                <w:color w:val="000000"/>
                <w:sz w:val="20"/>
              </w:rPr>
              <w:t>
бір</w:t>
            </w:r>
            <w:r>
              <w:br/>
            </w:r>
            <w:r>
              <w:rPr>
                <w:rFonts w:ascii="Times New Roman"/>
                <w:b w:val="false"/>
                <w:i w:val="false"/>
                <w:color w:val="000000"/>
                <w:sz w:val="20"/>
              </w:rPr>
              <w:t>
сағаттан</w:t>
            </w:r>
            <w:r>
              <w:br/>
            </w:r>
            <w:r>
              <w:rPr>
                <w:rFonts w:ascii="Times New Roman"/>
                <w:b w:val="false"/>
                <w:i w:val="false"/>
                <w:color w:val="000000"/>
                <w:sz w:val="20"/>
              </w:rPr>
              <w:t>
кем емес</w:t>
            </w:r>
            <w:r>
              <w:br/>
            </w:r>
            <w:r>
              <w:rPr>
                <w:rFonts w:ascii="Times New Roman"/>
                <w:b w:val="false"/>
                <w:i w:val="false"/>
                <w:color w:val="000000"/>
                <w:sz w:val="20"/>
              </w:rPr>
              <w:t>
түскі</w:t>
            </w:r>
            <w:r>
              <w:br/>
            </w:r>
            <w:r>
              <w:rPr>
                <w:rFonts w:ascii="Times New Roman"/>
                <w:b w:val="false"/>
                <w:i w:val="false"/>
                <w:color w:val="000000"/>
                <w:sz w:val="20"/>
              </w:rPr>
              <w:t>
үзілісімен</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7679680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345586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8120000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