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248f" w14:textId="0c82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2011 жылы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2011 жылғы 22 сәуірдегі № 355 шешімі. Қостанай облысы Қарабалық ауданының Әділет басқармасында 2011 жылғы 12 мамырда № 9-12-158 тіркелді. Қолданылу мерзімінің аяқталуына байланысты күші жойылды - (Қостанай облысы Қарабалық ауданы мәслихатының 2013 жылғы 2 мамырдағы № 2-20/61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мәслихатының 02.05.2013 № 2-20/61 хатымен).</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w:t>
      </w:r>
      <w:r>
        <w:rPr>
          <w:rFonts w:ascii="Times New Roman"/>
          <w:b w:val="false"/>
          <w:i w:val="false"/>
          <w:color w:val="000000"/>
          <w:sz w:val="28"/>
        </w:rPr>
        <w:t>2-тармақтарына</w:t>
      </w:r>
      <w:r>
        <w:rPr>
          <w:rFonts w:ascii="Times New Roman"/>
          <w:b w:val="false"/>
          <w:i w:val="false"/>
          <w:color w:val="000000"/>
          <w:sz w:val="28"/>
        </w:rPr>
        <w:t xml:space="preserve"> сәйкес, Қарабалық ауданы әкімінің 2011 жылғы 5 сәуірдегі № 01-05/464 хатын қарастырып,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көтерме жәрдемақы және тұрғын үй сатып алу үшін әлеуметтік қолдау беру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Қарабалық ауданы мәслихатының 2011.06.17 </w:t>
      </w:r>
      <w:r>
        <w:rPr>
          <w:rFonts w:ascii="Times New Roman"/>
          <w:b w:val="false"/>
          <w:i w:val="false"/>
          <w:color w:val="000000"/>
          <w:sz w:val="28"/>
        </w:rPr>
        <w:t>№ 368</w:t>
      </w:r>
      <w:r>
        <w:rPr>
          <w:rFonts w:ascii="Times New Roman"/>
          <w:b w:val="false"/>
          <w:i w:val="false"/>
          <w:color w:val="ff0000"/>
          <w:sz w:val="28"/>
        </w:rPr>
        <w:t xml:space="preserve">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Бюджеттік кредит мамандар үшін тұрғын үй сатып алуға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белгіленген мерзімге және ставка бойынша беріледі.</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Он алтыншы</w:t>
      </w:r>
      <w:r>
        <w:br/>
      </w:r>
      <w:r>
        <w:rPr>
          <w:rFonts w:ascii="Times New Roman"/>
          <w:b w:val="false"/>
          <w:i w:val="false"/>
          <w:color w:val="000000"/>
          <w:sz w:val="28"/>
        </w:rPr>
        <w:t>
</w:t>
      </w:r>
      <w:r>
        <w:rPr>
          <w:rFonts w:ascii="Times New Roman"/>
          <w:b w:val="false"/>
          <w:i/>
          <w:color w:val="000000"/>
          <w:sz w:val="28"/>
        </w:rPr>
        <w:t>      сессия төрағасы                            С. Лысоченко</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Тюлюбаев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кәсіпкерлік және</w:t>
      </w:r>
      <w:r>
        <w:br/>
      </w:r>
      <w:r>
        <w:rPr>
          <w:rFonts w:ascii="Times New Roman"/>
          <w:b w:val="false"/>
          <w:i w:val="false"/>
          <w:color w:val="000000"/>
          <w:sz w:val="28"/>
        </w:rPr>
        <w:t>
</w:t>
      </w:r>
      <w:r>
        <w:rPr>
          <w:rFonts w:ascii="Times New Roman"/>
          <w:b w:val="false"/>
          <w:i/>
          <w:color w:val="000000"/>
          <w:sz w:val="28"/>
        </w:rPr>
        <w:t>      ауыл шаруашылық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 А. Бейсембаев</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 Н. Бодня</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Л. Булдакова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